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b99ee" w14:textId="7db99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Аккайынского района Северо-Казахстанской области от 20 декабря 2018 года № 8 "Об образовании избирательных участков на территории Аккайынского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Аккайынского района Северо-Казахстанской области от 6 мая 2021 года № 7. Зарегистрировано Департаментом юстиции Северо-Казахстанской области 6 мая 2021 года № 7400. Утратил силу решением акима Аккайынского района Северо-Казахстанской области от 21 июля 2021 года №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акима Аккайынского района Северо-Казахстанской области от 21.07.2021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Казахстан", аким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Аккайынского района Северо-Казахстанской области "Об образовании избирательных участков на территории Аккайынского района Северо-Казахстанской области" от 20 декабря 2018 года № 8 (зарегистрировано в Реестре государственной регистрации нормативных правовых актов № 5089)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вышеуказанному решению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Избирательный участок № 113: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Смирново, улица Алексея Щербакова, дом № 14, здание коммунального государственного учреждения "Смирновская школа-гимназия" коммунального государственного учреждения "Отдел образования Аккайынского района" коммунального государственного учреждения "Управление образования акимата Северо-Казахстанской области";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Смирново, улица Абая – нечетная сторона с № 1 по № 43, четная сторона с № 2 по № 46, улица Суворова – нечетная сторона c № 1 по № 65, четная сторона с № 2 по № 56, улица Алексея Щербакова – нечетная сторона с №1 по № 71, четная сторона с № 2 по № 66, улица Труда – нечетная сторона с № 1 по № 41, четная сторона с № 2 по № 66, улица Карбышева – №№ 21, 23, 25, улица Жумабаева – нечетная сторона с №51 по № 99, четная сторона с № 62 по № 114, улица Октябрьская – нечетная сторона с № 35 по № 79, четная сторона с № 44 по № 86, улица Гагарина – нечетная сторона с № 49 по № 95, четная сторона с № 50 по № 96, улица Пушкина – нечетная сторона с № 51 по № 95, четная сторона с № 62 по № 96, улица 9 Мая – нечетная сторона с № 71 по № 95, четная сторона с № 58 по № 76, улицы Элеваторная, Рабочая.";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вышеуказанному решению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Избирательный участок № 115: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Смирново, улица Алексея Щербакова, дом № 70, здание коммунального государственного учреждения "Смирновская средняя школа № 1" коммунального государственного учреждения "Отдел образования Аккайынского района" коммунального государственного учреждения "Управление образования акимата Северо-Казахстанской области";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Смирново, улица Абая – нечетная сторона с № 45 по № 91, четная сторона с № 48 по № 74, улица Суворова – нечетная сторона с № 67 по № 71, четная сторона с № 58 по № 100, улица Алексея Щербакова – нечетная сторона с № 73 по № 91, четная сторона с № 68 по № 98, улица Труда – нечетная сторона с № 43 по № 79, четная сторона с № 68 по № 102, улица Зеленая – нечетная сторона с № 67 по № 93, четная сторона с № 54 по № 76, улица Горького – нечетная сторона с № 59 по № 77, четная сторона с № 60 по № 76, улица Джамбула – нечетная сторона с № 57 по № 75, четная сторона с №78 по № 96, улица Папанина – нечетная сторона с № 53 по № 81, четная сторона с № 54 по № 70, улица Мира – нечетная сторона с № 3 по № 49, четная сторона с № 4 по № 52, улица Титова – нечетная сторона с № 9 по № 21, четная сторона с № 20 по № 60, улица Амангельды – нечетная сторона с № 3 по № 57, четная сторона с № 8 по № 84, улицы Олега Кошевого, Павлика Морозова, Ташитова, Аблай Хана, Маншук Маметовой.".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Аккайынского района Северо-Казахстанской области Дюсембаеву М.Т.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Аккайынского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Елубаев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Аккайынской районной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_______________К. Курманбаев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2021 год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