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2410" w14:textId="d612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25 декабря 2020 года № 44-2 "Об утверждении бюджета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7 декабря 2021 года № 7-1. Зарегистрировано в Министерстве юстиции Республики Казахстан 14 декабря 2021 года № 25772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2021-2023 годы" от 25 декабря 2020 года № 44-2 (зарегистрировано в Реестре государственной регистрации нормативных правовых актов под № 6861)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Аккайынского района на 2021 - 2023 годы согласно приложениям 1, 2 и 3 к настоящему решению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5578511,1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568472,7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7663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4990375,4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5740254,3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183741,8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-203491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19749,2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- 345485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345485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203491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19749,2тысяч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161743,2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"8. Учесть целевые текущие трансферты из районного бюджета четвертому уровню бюджета в сумме 315196,1 тысяч тенге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2021 год в сумме 16894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52"/>
        <w:gridCol w:w="106"/>
        <w:gridCol w:w="108"/>
        <w:gridCol w:w="511"/>
        <w:gridCol w:w="511"/>
        <w:gridCol w:w="1022"/>
        <w:gridCol w:w="6038"/>
        <w:gridCol w:w="2500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5578511,1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568472,7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250740,7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250740,7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4990375,4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4990373,1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4990373,1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5740254,3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1223787,4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978324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849554,9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810036,6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128769,1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40878,8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85890,3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288428,5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136514,5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136514,5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101428,5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74571,5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36421,7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106927,8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104227,8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104227,8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238251,3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211364,3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183741,8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-345485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bookmarkStart w:name="z6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719"/>
        <w:gridCol w:w="7913"/>
      </w:tblGrid>
      <w:tr>
        <w:trPr>
          <w:trHeight w:val="30" w:hRule="atLeast"/>
        </w:trPr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14451,3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Киялинский сельский округ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42025,4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3703,2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Смирновский сельский округ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Токушинский сельский округ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26302,3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