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f795" w14:textId="350f7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Совхозной в улицу Достық в селе Сырымбет Айыртауского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Сырымбетского сельского округа Айыртауского района Северо-Казахстанской области от 23 апреля 2021 года № 7. Зарегистрировано Департаментом юстиции Северо-Казахстанской области 26 апреля 2021 года № 7349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с учетом мнения населения села Сырымбет, на основании заключения Северо-Казахстанской областной ономастической комиссии от 29 декабря 2020 года, исполняющий обязанности акима Сырымбетского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улицу Совхозная в улицу Достық в селе Сырымбет Сырымбетского сельского округа Айыртауского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Сырымбетского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