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3ef8" w14:textId="42b3e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Айсаринского сельского округаАкжарского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Акжарского районного маслихата Северо-Казахстанской области от 6 января 2021 года № 66-9. Зарегистрировано Департаментом юстиции Северо-Казахстанской области 13 января 2021 года № 6978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01.01.2021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Акжарский районный маслихат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Айсаринского сельского округа Акжарского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21 696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–21 285 тысяч тенге;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21 696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доходы бюджета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сельского округа;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села;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 на транспортные средства: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села;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плата за размещение наружной (визуальной) рекламы: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селе;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сельского округа;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на 2021 год формируются за счет следующих неналоговых поступлений: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сельских округов за административные правонарушения;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сельского округа (коммунальной собственности местного самоуправления):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сельского округа;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сельского округа (коммунальной собственности местного самоуправления);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сельского округа (коммунальной собственности местного самоуправления);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сельского округа (коммунальной собственности местного самоуправления);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 сельского округа.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 сельского округа от продажи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Поступлениями трансфертов в бюджет сельского округа являются трансферты из районного бюджета.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бюджете сельского округа на 2021 год предусмотрен объем субвенции, передаваемой из районного бюджета в бюджет округа в сумме 16 285 тысяч тенге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Акжарского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Акжарского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Хоршат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66-9</w:t>
            </w:r>
          </w:p>
        </w:tc>
      </w:tr>
    </w:tbl>
    <w:bookmarkStart w:name="z59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2021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2"/>
        <w:gridCol w:w="1415"/>
        <w:gridCol w:w="1415"/>
        <w:gridCol w:w="6268"/>
        <w:gridCol w:w="2160"/>
      </w:tblGrid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7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3909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48"/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66-9 от 06 января 2021 года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2022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0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2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Акжарского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66-9 от 06 января 2021 года</w:t>
            </w:r>
          </w:p>
        </w:tc>
      </w:tr>
    </w:tbl>
    <w:bookmarkStart w:name="z74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Айсаринского сельского округа Акжарского района на 2023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4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5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 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  <w:bookmarkEnd w:id="56"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