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fe4a" w14:textId="53ef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Акжарского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28 января 2021 года № 11. Зарегистрировано Департаментом юстиции Северо-Казахстанской области 29 января 2021 года № 7110. Утратило силу постановлением акимата Акжарского района Северо-Казахстанской области от 18 марта 2022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№11148)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Акжарского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Акжарского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исполнением настоящего постановления возложить на коммунальное государственное учреждение "Отдел сельского хозяйства, предпринимательства и ветеринарии Акжарского района Северо-Казахстанской области".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Акжарского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Талшык, улица Абылай хан, центральный рынок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Талшык, улица М.Ломоносова, 1, возле здания дома культуры в дни проведения культурно-массовых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Талшык, улица Победы, 61а, центральный стадион в дни проведения культурно-массовых мероприятии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Талшык, улица А.Иманова 1, возле территории коммунального государственного учреждения "Бестерекская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Ульгили, улица Школьная, 10, возле территории коммунального государственного учреждения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Казанское, улица Школьная, 1, возле территории коммунального государственного учреждения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Тугуржап, улица Новая, 5, возле территории коммунального государственного учреждения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Айсары, улица Абая, 3, возле территории коммунального государственного учреждения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Алқатерек, улица Малика Габдуллина, 1, возле территории коммунального государственного учреждения "Аппарат акима Алкатерекского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Акжаркын, улица Ленина, 3, возле территории коммунального государственного учреждения "Аппарат акима Акжаркынского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Ащиколь, улица Кенесары, 2, возле территории коммунального государственного учреждения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Восходское, улица Динмухамед Конаева, 8, возле территории коммунального государственного учреждения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Калинина, 1, возле территории бывшего здания государственного учреждения "Аппарат акима Восходского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Кенащы, улица Ленина, 5, возле территории здания Индивидуального предпринимателя Дархан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Байтус, улица Абылай хана 2, возле территории коммунального государственного учреждения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Акана Сери, 10, возле территории коммунального государственного учреждения "Аппарат акима Кишикаройского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Молодежная, 28, возле территории коммунального государственного учреждения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Молодежная, 28, возле территории коммунального государственного учреждения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Новосел, улица Первомайская, 1, возле территории коммунального государственного учреждения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Кулыколь, улица Школьная, 1, возле территории коммунального государственного учреждения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Карашилик, улица Школьная 1, возле территории коммунального государственного учреждения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Ленинградское, улица Горького, 42, возле территории коммунального государственного учреждения "Аппарат акима Ленинградского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Дауит, улица Ворошилова, 23, возле территории коммунального государственного учреждения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Кзылту, улица Комсомольская, 44, возле территории коммунального государственного учреждения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Майское, улица Абая, 5, возле территории коммунального государственного учреждения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Уялы, улица 30 лет Победы, 1, возле территории коммунального государственного учреждения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Аксары, улица Ленина, 4, возле территории коммунального государственного учреждения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