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d48b" w14:textId="e12d4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2021 года № 72-12 Об утверждении бюджета Дружбинского сельского округа района имени Габита Мусрепова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18 марта 2021 года № 3-7. Зарегистрировано Департаментом юстиции Северо-Казахстанской области 29 марта 2021 года № 7184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Дружбинского сельского округа района имени Габита Мусрепова на 2021-2023 годы" от 8 января 2021 года № 72-12 (опубликовано 14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6932)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Дружбинского сельского округа района имени Габита Мусрепова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45 437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9 410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36 027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45 868,8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- 431,8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431,8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431,8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72-12</w:t>
            </w:r>
          </w:p>
        </w:tc>
      </w:tr>
    </w:tbl>
    <w:bookmarkStart w:name="z4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Дружбинского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45 868,8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26 145,8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26 145,8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6 611,8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