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1e6e0" w14:textId="891e6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района имени Габита Мусрепова Северо-Казахстанской области от 2 декабря 2020 года № 309 "Об определении мест для размещения агитационных печатных материалов для всех кандидатов и предоставления кандидатам помещений для проведения встреч с избирателями на территории района имени Габита Мусрепова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имени Габита Мусрепова Северо-Казахстанской области от 16 июля 2021 года № 189. Зарегистрировано в Министерстве юстиции Республики Казахстан 19 июля 2021 года № 23604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района имени Габита Мусрепова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имени Габита Мусрепова Северо-Казахстанской области от 2 декабря 2020 года № 309 "Об определении мест для размещения агитационных печатных материалов для всех кандидатов и предоставления кандидатам помещений для проведения встреч с избирателями на территории района имени Габита Мусрепова Северо-Казахстанской области" (зарегистрировано в Реестре государственной регистрации нормативных правовых актов за № 6767)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мест для размещения агитационных печатных материалов для всех кандидатов на территории района имени Габита Мусрепова Северо-Казахстанской области";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района имени Габита Мусрепова Северо-Казахстанской области.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Тастемиров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Избирательной комиссией 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района имени Габита Мусрепова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района имени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района имени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309</w:t>
            </w:r>
          </w:p>
        </w:tc>
      </w:tr>
    </w:tbl>
    <w:bookmarkStart w:name="z3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 на территории района имени Габита Мусрепова Северо-Казахстанской области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9"/>
        <w:gridCol w:w="764"/>
        <w:gridCol w:w="10137"/>
      </w:tblGrid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10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Андреевка</w:t>
            </w:r>
          </w:p>
        </w:tc>
        <w:tc>
          <w:tcPr>
            <w:tcW w:w="10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Советская, № 51а, стенд возле здания Молодежного центра досуга товарищества с ограниченной ответственностью "Жарык-2005" (по согласованию)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Бирлик</w:t>
            </w:r>
          </w:p>
        </w:tc>
        <w:tc>
          <w:tcPr>
            <w:tcW w:w="10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Кирова, № 5, стенд возле здания коммунального государственного учреждения "Аппарат акима Бирликского сельского округа района имени Габита Мусрепова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Возвышенка</w:t>
            </w:r>
          </w:p>
        </w:tc>
        <w:tc>
          <w:tcPr>
            <w:tcW w:w="10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Мира, № 1, стенд возле здания столовой товарищества с ограниченной ответственностью "Возвышенка СК" (по согласованию) 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Дружба</w:t>
            </w:r>
          </w:p>
        </w:tc>
        <w:tc>
          <w:tcPr>
            <w:tcW w:w="10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Советская, № 46, стенд возле здания коммунального государственного учреждения "Аппарат акима Дружбинского сельского округа района имени Габита Мусрепова Северо-Казахстанской области" 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Кокалажар</w:t>
            </w:r>
          </w:p>
        </w:tc>
        <w:tc>
          <w:tcPr>
            <w:tcW w:w="10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Чеботарева, № 27, стенд возле здания коммунального государственного учреждения "Кокалажарская средняя школа" коммунального государственного учреждения "Отдел образования района имени Габита Мусрепова" коммунального государственного учреждения "Управление образования акимата Северо-Казахстанской области" 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Сокологоровка</w:t>
            </w:r>
          </w:p>
        </w:tc>
        <w:tc>
          <w:tcPr>
            <w:tcW w:w="10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Новая, № 8, стенд возле здания коммунального государственного учреждения "Аппарат акима Кырымбетского сельского округа района имени Габита Мусрепова Северо-Казахстанской области" 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Ломоносовка</w:t>
            </w:r>
          </w:p>
        </w:tc>
        <w:tc>
          <w:tcPr>
            <w:tcW w:w="10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Комсомольская, № 3, стенд возле здания коммунального государственного учреждения "Ломоносовская средняя школа" коммунального государственного учреждения "Отдел образования района имени Габита Мусрепова" коммунального государственного учреждения "Управление образования акимата Северо-Казахстанской области" 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Нежинка</w:t>
            </w:r>
          </w:p>
        </w:tc>
        <w:tc>
          <w:tcPr>
            <w:tcW w:w="10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Садовая, № 12, стенд возле здания коммунального государственного учреждения "Аппарат акима Нежинского сельского округа района имени Габита Мусрепова Северо-Казахстанской области" 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Новоишимское</w:t>
            </w:r>
          </w:p>
        </w:tc>
        <w:tc>
          <w:tcPr>
            <w:tcW w:w="10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Абылай хана, № 19, стенд возле здания государственного коммунального казенного предприятия "Дом культуры" коммунального государственного учреждения "Отдел внутренней политики, культуры и развития языков акимата района имени Габита Мусрепова Северо-Казахстанской области" 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Новоселовка</w:t>
            </w:r>
          </w:p>
        </w:tc>
        <w:tc>
          <w:tcPr>
            <w:tcW w:w="10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Целинная, № 24, стенд возле здания коммунального государственного учреждения "Аппарат акима Новосельского сельского округа района имени Габита Мусрепова Северо-Казахстанской области" 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Рузаевка</w:t>
            </w:r>
          </w:p>
        </w:tc>
        <w:tc>
          <w:tcPr>
            <w:tcW w:w="10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Рузаева, № 123, стенд возле здания коммунального государственного учреждения "Аппарат акима Рузаевского сельского округа района имени Габита Мусрепова Северо-Казахстанской области" 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Салкынколь</w:t>
            </w:r>
          </w:p>
        </w:tc>
        <w:tc>
          <w:tcPr>
            <w:tcW w:w="10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Школьная, № 9, стенд возле здания коммунального государственного учреждения "Салкынкольская средняя школа" коммунального государственного учреждения "Отдел образования района имени Габита Мусрепова" коммунального государственного учреждения "Управление образования акимата Северо-Казахстанской области" 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Тахтаброд</w:t>
            </w:r>
          </w:p>
        </w:tc>
        <w:tc>
          <w:tcPr>
            <w:tcW w:w="10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Садовая, № 42, стенд возле здания коммунального государственного учреждения "Тахтабродская средняя школа" коммунального государственного учреждения "Отдел образования района имени Габита Мусрепова" коммунального государственного учреждения "Управление образования акимата Северо-Казахстанской области" 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Червонное</w:t>
            </w:r>
          </w:p>
        </w:tc>
        <w:tc>
          <w:tcPr>
            <w:tcW w:w="10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Новоселова, № 39, стенд возле здания коммунального государственного учреждения "Аппарат акима Червонного сельского округа района имени Габита Мусрепова Северо-Казахстанской области" 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Чистополье</w:t>
            </w:r>
          </w:p>
        </w:tc>
        <w:tc>
          <w:tcPr>
            <w:tcW w:w="10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Ленина, № 99, стенд возле здания государственного коммунального казенного предприятия "Дом культуры" коммунального государственного учреждения "Отдел внутренней политики, культуры и развития языков акимата района имени Габита Мусрепова Северо-Казахстанской области" 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Шоптыколь</w:t>
            </w:r>
          </w:p>
        </w:tc>
        <w:tc>
          <w:tcPr>
            <w:tcW w:w="10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Целинная, № 25, стенд возле здания коммунального государственного учреждения "Шоптыкольская средняя школа" коммунального государственного учреждения "Отдел образования района имени Габита Мусрепова" коммунального государственного учреждения "Управление образования акимата Северо-Казахстанской области" 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Шукырколь</w:t>
            </w:r>
          </w:p>
        </w:tc>
        <w:tc>
          <w:tcPr>
            <w:tcW w:w="10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А.Нуркатова, № 26а, стенд возле здания коммунального государственного учреждения "Аппарат акима Шукыркольского сельского округа района имени Габита Мусрепова Северо-Казахстанской области"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