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2ea3" w14:textId="f292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имени Габита Мусрепова Северо-Казахстанской области от 24 декабря 2018 года № 46 "Об образовании избирательных участков по району имени Габита Мусрепова Северо-Казахстанской области"</w:t>
      </w:r>
    </w:p>
    <w:p>
      <w:pPr>
        <w:spacing w:after="0"/>
        <w:ind w:left="0"/>
        <w:jc w:val="both"/>
      </w:pPr>
      <w:r>
        <w:rPr>
          <w:rFonts w:ascii="Times New Roman"/>
          <w:b w:val="false"/>
          <w:i w:val="false"/>
          <w:color w:val="000000"/>
          <w:sz w:val="28"/>
        </w:rPr>
        <w:t>Решение акима района имени Габита Мусрепова Северо-Казахстанской области от 27 июля 2021 года № 14. Зарегистрировано в Министерстве юстиции Республики Казахстан 30 июля 2021 года № 23780</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имени Габита Мусрепова Северо-Казахстанской области "Об образовании избирательных участков по району имени Габита Мусрепова Северо-Казахстанской области" от 24 декабря 2018 года № 46 (зарегистрировано в Реестре государственной регистрации нормативных правовых актов под № 5095) следующее изменение:</w:t>
      </w:r>
    </w:p>
    <w:bookmarkEnd w:id="1"/>
    <w:bookmarkStart w:name="z6" w:id="2"/>
    <w:p>
      <w:pPr>
        <w:spacing w:after="0"/>
        <w:ind w:left="0"/>
        <w:jc w:val="both"/>
      </w:pPr>
      <w:r>
        <w:rPr>
          <w:rFonts w:ascii="Times New Roman"/>
          <w:b w:val="false"/>
          <w:i w:val="false"/>
          <w:color w:val="000000"/>
          <w:sz w:val="28"/>
        </w:rPr>
        <w:t>
      приложение 1 к указанному решению изложить в новой редакции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имени Габита Мусрепова Северо-Казахстанской области.</w:t>
      </w:r>
    </w:p>
    <w:bookmarkEnd w:id="3"/>
    <w:bookmarkStart w:name="z8"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xml:space="preserve">
      Избирательная комиссия </w:t>
      </w:r>
    </w:p>
    <w:bookmarkEnd w:id="6"/>
    <w:bookmarkStart w:name="z12" w:id="7"/>
    <w:p>
      <w:pPr>
        <w:spacing w:after="0"/>
        <w:ind w:left="0"/>
        <w:jc w:val="both"/>
      </w:pPr>
      <w:r>
        <w:rPr>
          <w:rFonts w:ascii="Times New Roman"/>
          <w:b w:val="false"/>
          <w:i w:val="false"/>
          <w:color w:val="000000"/>
          <w:sz w:val="28"/>
        </w:rPr>
        <w:t>
      района имени Габита Мусрепова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имени 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w:t>
            </w:r>
          </w:p>
        </w:tc>
      </w:tr>
    </w:tbl>
    <w:bookmarkStart w:name="z25" w:id="8"/>
    <w:p>
      <w:pPr>
        <w:spacing w:after="0"/>
        <w:ind w:left="0"/>
        <w:jc w:val="left"/>
      </w:pPr>
      <w:r>
        <w:rPr>
          <w:rFonts w:ascii="Times New Roman"/>
          <w:b/>
          <w:i w:val="false"/>
          <w:color w:val="000000"/>
        </w:rPr>
        <w:t xml:space="preserve"> Избирательные участки по району имени Габита Мусрепова Северо-Казахстанской области</w:t>
      </w:r>
    </w:p>
    <w:bookmarkEnd w:id="8"/>
    <w:bookmarkStart w:name="z26" w:id="9"/>
    <w:p>
      <w:pPr>
        <w:spacing w:after="0"/>
        <w:ind w:left="0"/>
        <w:jc w:val="both"/>
      </w:pPr>
      <w:r>
        <w:rPr>
          <w:rFonts w:ascii="Times New Roman"/>
          <w:b w:val="false"/>
          <w:i w:val="false"/>
          <w:color w:val="000000"/>
          <w:sz w:val="28"/>
        </w:rPr>
        <w:t>
      Избирательный участок № 358</w:t>
      </w:r>
    </w:p>
    <w:bookmarkEnd w:id="9"/>
    <w:bookmarkStart w:name="z27" w:id="10"/>
    <w:p>
      <w:pPr>
        <w:spacing w:after="0"/>
        <w:ind w:left="0"/>
        <w:jc w:val="both"/>
      </w:pPr>
      <w:r>
        <w:rPr>
          <w:rFonts w:ascii="Times New Roman"/>
          <w:b w:val="false"/>
          <w:i w:val="false"/>
          <w:color w:val="000000"/>
          <w:sz w:val="28"/>
        </w:rPr>
        <w:t>
      местонахождение избирательного участка: село Новоишимское, улица Зерновая, 14, здание конторы представительства товарищества с ограниченной ответственностью "Астық қоймалары" "Хлебная база № 2" (по согласованию);</w:t>
      </w:r>
    </w:p>
    <w:bookmarkEnd w:id="10"/>
    <w:bookmarkStart w:name="z28" w:id="11"/>
    <w:p>
      <w:pPr>
        <w:spacing w:after="0"/>
        <w:ind w:left="0"/>
        <w:jc w:val="both"/>
      </w:pPr>
      <w:r>
        <w:rPr>
          <w:rFonts w:ascii="Times New Roman"/>
          <w:b w:val="false"/>
          <w:i w:val="false"/>
          <w:color w:val="000000"/>
          <w:sz w:val="28"/>
        </w:rPr>
        <w:t>
      границы избирательного участка:</w:t>
      </w:r>
    </w:p>
    <w:bookmarkEnd w:id="11"/>
    <w:bookmarkStart w:name="z29" w:id="12"/>
    <w:p>
      <w:pPr>
        <w:spacing w:after="0"/>
        <w:ind w:left="0"/>
        <w:jc w:val="both"/>
      </w:pPr>
      <w:r>
        <w:rPr>
          <w:rFonts w:ascii="Times New Roman"/>
          <w:b w:val="false"/>
          <w:i w:val="false"/>
          <w:color w:val="000000"/>
          <w:sz w:val="28"/>
        </w:rPr>
        <w:t>
      улица Абылай-хана – 3, 23, 25, 29, 48, 50, 52, 56, 58, 60, 62, 64, 65а, 65б, 66, 68, 70, 72, 74, 76, 78, 80, 84, 84а, 86;</w:t>
      </w:r>
    </w:p>
    <w:bookmarkEnd w:id="12"/>
    <w:bookmarkStart w:name="z30" w:id="13"/>
    <w:p>
      <w:pPr>
        <w:spacing w:after="0"/>
        <w:ind w:left="0"/>
        <w:jc w:val="both"/>
      </w:pPr>
      <w:r>
        <w:rPr>
          <w:rFonts w:ascii="Times New Roman"/>
          <w:b w:val="false"/>
          <w:i w:val="false"/>
          <w:color w:val="000000"/>
          <w:sz w:val="28"/>
        </w:rPr>
        <w:t>
      улица Набережная – 1, 2, 3, 4, 5, 6, 7, 8, 9, 10, 11;</w:t>
      </w:r>
    </w:p>
    <w:bookmarkEnd w:id="13"/>
    <w:bookmarkStart w:name="z31" w:id="14"/>
    <w:p>
      <w:pPr>
        <w:spacing w:after="0"/>
        <w:ind w:left="0"/>
        <w:jc w:val="both"/>
      </w:pPr>
      <w:r>
        <w:rPr>
          <w:rFonts w:ascii="Times New Roman"/>
          <w:b w:val="false"/>
          <w:i w:val="false"/>
          <w:color w:val="000000"/>
          <w:sz w:val="28"/>
        </w:rPr>
        <w:t>
      улица Ишимская – 1, 1а, 1а2, 2а, 3а, 4, 5, 5а, 6, 7, 8, 9, 10, 11, 13, 15, 17, 18, 19, 20, 21, 23, 25, 27, 29, 31, 33, 35, 37;</w:t>
      </w:r>
    </w:p>
    <w:bookmarkEnd w:id="14"/>
    <w:bookmarkStart w:name="z32" w:id="15"/>
    <w:p>
      <w:pPr>
        <w:spacing w:after="0"/>
        <w:ind w:left="0"/>
        <w:jc w:val="both"/>
      </w:pPr>
      <w:r>
        <w:rPr>
          <w:rFonts w:ascii="Times New Roman"/>
          <w:b w:val="false"/>
          <w:i w:val="false"/>
          <w:color w:val="000000"/>
          <w:sz w:val="28"/>
        </w:rPr>
        <w:t>
      улица Луначарского – 1, 2, 3, 4, 5, 6, 7, 8, 9, 10, 11, 12, 13, 14, 15, 16, 17, 18, 19, 20, 22, 24, 25, 26, 27, 28, 29, 30, 31, 32, 33, 34, 35, 36, 37, 37а, 38, 39, 40, 41, 41а, 42, 43, 44, 45, 47, 49, 51;</w:t>
      </w:r>
    </w:p>
    <w:bookmarkEnd w:id="15"/>
    <w:bookmarkStart w:name="z33" w:id="16"/>
    <w:p>
      <w:pPr>
        <w:spacing w:after="0"/>
        <w:ind w:left="0"/>
        <w:jc w:val="both"/>
      </w:pPr>
      <w:r>
        <w:rPr>
          <w:rFonts w:ascii="Times New Roman"/>
          <w:b w:val="false"/>
          <w:i w:val="false"/>
          <w:color w:val="000000"/>
          <w:sz w:val="28"/>
        </w:rPr>
        <w:t>
      улица Зерновая – 1, 1а2, 2, 2а, 2б, 3, 4, 5, 6, 7, 8, 9, 10, 11, 12, 13, 15, 17, 19, 21, 23, 23а, 23б, 23в, 23г, 23д, 25, 25а, 27, 27а, 29, 31, 33, 35, 37, 39, 39а, 41, 41а, 42;</w:t>
      </w:r>
    </w:p>
    <w:bookmarkEnd w:id="16"/>
    <w:bookmarkStart w:name="z34" w:id="17"/>
    <w:p>
      <w:pPr>
        <w:spacing w:after="0"/>
        <w:ind w:left="0"/>
        <w:jc w:val="both"/>
      </w:pPr>
      <w:r>
        <w:rPr>
          <w:rFonts w:ascii="Times New Roman"/>
          <w:b w:val="false"/>
          <w:i w:val="false"/>
          <w:color w:val="000000"/>
          <w:sz w:val="28"/>
        </w:rPr>
        <w:t>
      улица Ауельбекова – 1, 2, 3, 4, 5, 6, 7, 8, 9, 10, 11, 12, 12б, 13, 14, 15, 16, 17, 19, 21, 23, 24, 26, 27, 28, 29, 31, 33, 34, 35, 36, 37, 38, 39, 40, 41, 42, 43, 44, 46, 48, 50, 55, 57;</w:t>
      </w:r>
    </w:p>
    <w:bookmarkEnd w:id="17"/>
    <w:bookmarkStart w:name="z35" w:id="18"/>
    <w:p>
      <w:pPr>
        <w:spacing w:after="0"/>
        <w:ind w:left="0"/>
        <w:jc w:val="both"/>
      </w:pPr>
      <w:r>
        <w:rPr>
          <w:rFonts w:ascii="Times New Roman"/>
          <w:b w:val="false"/>
          <w:i w:val="false"/>
          <w:color w:val="000000"/>
          <w:sz w:val="28"/>
        </w:rPr>
        <w:t>
      улица Интернациональная – 1, 2, 3, 4, 5, 6, 7, 8, 9, 10, 11, 12, 13, 14, 15, 16, 17, 18, 19, 20, 21, 23, 24, 25, 26, 27, 29, 30, 31, 32, 33, 34, 35, 36, 37, 38, 39, 40, 41, 43, 45, 47;</w:t>
      </w:r>
    </w:p>
    <w:bookmarkEnd w:id="18"/>
    <w:bookmarkStart w:name="z36" w:id="19"/>
    <w:p>
      <w:pPr>
        <w:spacing w:after="0"/>
        <w:ind w:left="0"/>
        <w:jc w:val="both"/>
      </w:pPr>
      <w:r>
        <w:rPr>
          <w:rFonts w:ascii="Times New Roman"/>
          <w:b w:val="false"/>
          <w:i w:val="false"/>
          <w:color w:val="000000"/>
          <w:sz w:val="28"/>
        </w:rPr>
        <w:t>
      улица Терешковой – 1, 1а, 1б, 2, 3, 4, 5, 29, 29а.</w:t>
      </w:r>
    </w:p>
    <w:bookmarkEnd w:id="19"/>
    <w:bookmarkStart w:name="z37" w:id="20"/>
    <w:p>
      <w:pPr>
        <w:spacing w:after="0"/>
        <w:ind w:left="0"/>
        <w:jc w:val="both"/>
      </w:pPr>
      <w:r>
        <w:rPr>
          <w:rFonts w:ascii="Times New Roman"/>
          <w:b w:val="false"/>
          <w:i w:val="false"/>
          <w:color w:val="000000"/>
          <w:sz w:val="28"/>
        </w:rPr>
        <w:t>
      Избирательный участок № 359</w:t>
      </w:r>
    </w:p>
    <w:bookmarkEnd w:id="20"/>
    <w:bookmarkStart w:name="z38" w:id="21"/>
    <w:p>
      <w:pPr>
        <w:spacing w:after="0"/>
        <w:ind w:left="0"/>
        <w:jc w:val="both"/>
      </w:pPr>
      <w:r>
        <w:rPr>
          <w:rFonts w:ascii="Times New Roman"/>
          <w:b w:val="false"/>
          <w:i w:val="false"/>
          <w:color w:val="000000"/>
          <w:sz w:val="28"/>
        </w:rPr>
        <w:t>
      местонахождение избирательного участка: село Новоишимское, улица Абылай-хана, 24, здание коммунального государственного учреждения "Школа искусств"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1"/>
    <w:bookmarkStart w:name="z39" w:id="22"/>
    <w:p>
      <w:pPr>
        <w:spacing w:after="0"/>
        <w:ind w:left="0"/>
        <w:jc w:val="both"/>
      </w:pPr>
      <w:r>
        <w:rPr>
          <w:rFonts w:ascii="Times New Roman"/>
          <w:b w:val="false"/>
          <w:i w:val="false"/>
          <w:color w:val="000000"/>
          <w:sz w:val="28"/>
        </w:rPr>
        <w:t>
      границы избирательного участка:</w:t>
      </w:r>
    </w:p>
    <w:bookmarkEnd w:id="22"/>
    <w:bookmarkStart w:name="z40" w:id="23"/>
    <w:p>
      <w:pPr>
        <w:spacing w:after="0"/>
        <w:ind w:left="0"/>
        <w:jc w:val="both"/>
      </w:pPr>
      <w:r>
        <w:rPr>
          <w:rFonts w:ascii="Times New Roman"/>
          <w:b w:val="false"/>
          <w:i w:val="false"/>
          <w:color w:val="000000"/>
          <w:sz w:val="28"/>
        </w:rPr>
        <w:t>
      улица Мира – 3, 5, 6, 7, 8, 9, 10, 11, 12, 13, 14, 16, 17, 18, 19, 20, 23, 24, 25, 26, 27, 28, 29, 30, 31, 32, 33, 34, 35, 36, 37, 38, 40, 41, 42, 43, 44, 45, 46, 47, 48, 49, 50, 51, 52, 53, 54, 55, 56, 57, 58, 59, 60, 61, 62, 63, 64, 65, 66, 67, 70, 71, 72, 73, 74, 76, 78;</w:t>
      </w:r>
    </w:p>
    <w:bookmarkEnd w:id="23"/>
    <w:bookmarkStart w:name="z41" w:id="24"/>
    <w:p>
      <w:pPr>
        <w:spacing w:after="0"/>
        <w:ind w:left="0"/>
        <w:jc w:val="both"/>
      </w:pPr>
      <w:r>
        <w:rPr>
          <w:rFonts w:ascii="Times New Roman"/>
          <w:b w:val="false"/>
          <w:i w:val="false"/>
          <w:color w:val="000000"/>
          <w:sz w:val="28"/>
        </w:rPr>
        <w:t>
      улица Степная – 1, 2, 4, 5, 5а, 6, 7, 8, 9, 10, 11, 12, 13, 14, 14а, 15, 16, 17, 18, 19, 20, 21, 22, 24, 53;</w:t>
      </w:r>
    </w:p>
    <w:bookmarkEnd w:id="24"/>
    <w:bookmarkStart w:name="z42" w:id="25"/>
    <w:p>
      <w:pPr>
        <w:spacing w:after="0"/>
        <w:ind w:left="0"/>
        <w:jc w:val="both"/>
      </w:pPr>
      <w:r>
        <w:rPr>
          <w:rFonts w:ascii="Times New Roman"/>
          <w:b w:val="false"/>
          <w:i w:val="false"/>
          <w:color w:val="000000"/>
          <w:sz w:val="28"/>
        </w:rPr>
        <w:t>
      улица Больничная – 1, 3, 4, 5, 7, 8, 10, 12, 14, 14а, 16, 18, 20, 22;</w:t>
      </w:r>
    </w:p>
    <w:bookmarkEnd w:id="25"/>
    <w:bookmarkStart w:name="z43" w:id="26"/>
    <w:p>
      <w:pPr>
        <w:spacing w:after="0"/>
        <w:ind w:left="0"/>
        <w:jc w:val="both"/>
      </w:pPr>
      <w:r>
        <w:rPr>
          <w:rFonts w:ascii="Times New Roman"/>
          <w:b w:val="false"/>
          <w:i w:val="false"/>
          <w:color w:val="000000"/>
          <w:sz w:val="28"/>
        </w:rPr>
        <w:t>
      микрорайон Больничный – 1, 2, 3, 4, 4а, 5, 7, 7а, 8;</w:t>
      </w:r>
    </w:p>
    <w:bookmarkEnd w:id="26"/>
    <w:bookmarkStart w:name="z44" w:id="27"/>
    <w:p>
      <w:pPr>
        <w:spacing w:after="0"/>
        <w:ind w:left="0"/>
        <w:jc w:val="both"/>
      </w:pPr>
      <w:r>
        <w:rPr>
          <w:rFonts w:ascii="Times New Roman"/>
          <w:b w:val="false"/>
          <w:i w:val="false"/>
          <w:color w:val="000000"/>
          <w:sz w:val="28"/>
        </w:rPr>
        <w:t>
      улица Строительная – 1, 2, 3, 4, 5, 6, 7, 8, 9, 10, 11, 12, 13, 14-1, 14-3, 15, 17, 19, 20, 21;</w:t>
      </w:r>
    </w:p>
    <w:bookmarkEnd w:id="27"/>
    <w:bookmarkStart w:name="z45" w:id="28"/>
    <w:p>
      <w:pPr>
        <w:spacing w:after="0"/>
        <w:ind w:left="0"/>
        <w:jc w:val="both"/>
      </w:pPr>
      <w:r>
        <w:rPr>
          <w:rFonts w:ascii="Times New Roman"/>
          <w:b w:val="false"/>
          <w:i w:val="false"/>
          <w:color w:val="000000"/>
          <w:sz w:val="28"/>
        </w:rPr>
        <w:t>
      улица Советская – 1, 2, 3, 4, 5, 7, 9, 10, 10а, 11, 11б, 12а, 12а2, 13, 13а1, 15, 16, 17, 17а, 17б, 18, 20, 21, 23, 34, 35, 36, 37, 38, 39, 40, 41, 42, 43, 45, 46, 47, 48, 50, 52;</w:t>
      </w:r>
    </w:p>
    <w:bookmarkEnd w:id="28"/>
    <w:bookmarkStart w:name="z46" w:id="29"/>
    <w:p>
      <w:pPr>
        <w:spacing w:after="0"/>
        <w:ind w:left="0"/>
        <w:jc w:val="both"/>
      </w:pPr>
      <w:r>
        <w:rPr>
          <w:rFonts w:ascii="Times New Roman"/>
          <w:b w:val="false"/>
          <w:i w:val="false"/>
          <w:color w:val="000000"/>
          <w:sz w:val="28"/>
        </w:rPr>
        <w:t>
      микрорайон "Мағжан Жұмабаев" – 1, 2, 3, 4, 5, 6, 6а, 6б, 7, 8, 11а, 17, 17а, 24, 27, 31, 32, 33, 34, 34а, 35, 35а, 36, 38, 40, 41.</w:t>
      </w:r>
    </w:p>
    <w:bookmarkEnd w:id="29"/>
    <w:bookmarkStart w:name="z47" w:id="30"/>
    <w:p>
      <w:pPr>
        <w:spacing w:after="0"/>
        <w:ind w:left="0"/>
        <w:jc w:val="both"/>
      </w:pPr>
      <w:r>
        <w:rPr>
          <w:rFonts w:ascii="Times New Roman"/>
          <w:b w:val="false"/>
          <w:i w:val="false"/>
          <w:color w:val="000000"/>
          <w:sz w:val="28"/>
        </w:rPr>
        <w:t>
      Избирательный участок № 360</w:t>
      </w:r>
    </w:p>
    <w:bookmarkEnd w:id="30"/>
    <w:bookmarkStart w:name="z48" w:id="31"/>
    <w:p>
      <w:pPr>
        <w:spacing w:after="0"/>
        <w:ind w:left="0"/>
        <w:jc w:val="both"/>
      </w:pPr>
      <w:r>
        <w:rPr>
          <w:rFonts w:ascii="Times New Roman"/>
          <w:b w:val="false"/>
          <w:i w:val="false"/>
          <w:color w:val="000000"/>
          <w:sz w:val="28"/>
        </w:rPr>
        <w:t>
      местонахождение избирательного участка: село Новоишимское, улица Школьная, 1, здание коммунального государственного учреждения "Новоишимская средняя школа № 1"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31"/>
    <w:bookmarkStart w:name="z49" w:id="32"/>
    <w:p>
      <w:pPr>
        <w:spacing w:after="0"/>
        <w:ind w:left="0"/>
        <w:jc w:val="both"/>
      </w:pPr>
      <w:r>
        <w:rPr>
          <w:rFonts w:ascii="Times New Roman"/>
          <w:b w:val="false"/>
          <w:i w:val="false"/>
          <w:color w:val="000000"/>
          <w:sz w:val="28"/>
        </w:rPr>
        <w:t>
      границы избирательного участка:</w:t>
      </w:r>
    </w:p>
    <w:bookmarkEnd w:id="32"/>
    <w:bookmarkStart w:name="z50" w:id="33"/>
    <w:p>
      <w:pPr>
        <w:spacing w:after="0"/>
        <w:ind w:left="0"/>
        <w:jc w:val="both"/>
      </w:pPr>
      <w:r>
        <w:rPr>
          <w:rFonts w:ascii="Times New Roman"/>
          <w:b w:val="false"/>
          <w:i w:val="false"/>
          <w:color w:val="000000"/>
          <w:sz w:val="28"/>
        </w:rPr>
        <w:t>
      улица Школьная – 1а(1-8), 1д, 4, 4а, 5, 6, 7, 8, 9, 10, 11, 12, 13, 13а, 14, 15, 15а, 16, 16а, 17, 18, 20, 21, 22, 23, 25, 24, 27, 32;</w:t>
      </w:r>
    </w:p>
    <w:bookmarkEnd w:id="33"/>
    <w:bookmarkStart w:name="z51" w:id="34"/>
    <w:p>
      <w:pPr>
        <w:spacing w:after="0"/>
        <w:ind w:left="0"/>
        <w:jc w:val="both"/>
      </w:pPr>
      <w:r>
        <w:rPr>
          <w:rFonts w:ascii="Times New Roman"/>
          <w:b w:val="false"/>
          <w:i w:val="false"/>
          <w:color w:val="000000"/>
          <w:sz w:val="28"/>
        </w:rPr>
        <w:t>
      улица Ленина – 3, 4, 5, 6, 8;</w:t>
      </w:r>
    </w:p>
    <w:bookmarkEnd w:id="34"/>
    <w:bookmarkStart w:name="z52" w:id="35"/>
    <w:p>
      <w:pPr>
        <w:spacing w:after="0"/>
        <w:ind w:left="0"/>
        <w:jc w:val="both"/>
      </w:pPr>
      <w:r>
        <w:rPr>
          <w:rFonts w:ascii="Times New Roman"/>
          <w:b w:val="false"/>
          <w:i w:val="false"/>
          <w:color w:val="000000"/>
          <w:sz w:val="28"/>
        </w:rPr>
        <w:t>
      улица Абылай-хана – 16;</w:t>
      </w:r>
    </w:p>
    <w:bookmarkEnd w:id="35"/>
    <w:bookmarkStart w:name="z53" w:id="36"/>
    <w:p>
      <w:pPr>
        <w:spacing w:after="0"/>
        <w:ind w:left="0"/>
        <w:jc w:val="both"/>
      </w:pPr>
      <w:r>
        <w:rPr>
          <w:rFonts w:ascii="Times New Roman"/>
          <w:b w:val="false"/>
          <w:i w:val="false"/>
          <w:color w:val="000000"/>
          <w:sz w:val="28"/>
        </w:rPr>
        <w:t>
      улица Акана-серэ – 1, 1а, 2, 2а, 2б, 3, 3б, 5, 5а, 5б, 6, 7, 8, 9, 9а, 9б, 11, 12, 13, 14, 27, 34, 37, 41, 43, 51, 53, 59;</w:t>
      </w:r>
    </w:p>
    <w:bookmarkEnd w:id="36"/>
    <w:bookmarkStart w:name="z54" w:id="37"/>
    <w:p>
      <w:pPr>
        <w:spacing w:after="0"/>
        <w:ind w:left="0"/>
        <w:jc w:val="both"/>
      </w:pPr>
      <w:r>
        <w:rPr>
          <w:rFonts w:ascii="Times New Roman"/>
          <w:b w:val="false"/>
          <w:i w:val="false"/>
          <w:color w:val="000000"/>
          <w:sz w:val="28"/>
        </w:rPr>
        <w:t>
      улица Сейфуллина – 1, 1а, 2а, 3, 3а, 4, 5, 6, 7, 8, 9, 10, 11, 12, 13, 14, 16;</w:t>
      </w:r>
    </w:p>
    <w:bookmarkEnd w:id="37"/>
    <w:bookmarkStart w:name="z55" w:id="38"/>
    <w:p>
      <w:pPr>
        <w:spacing w:after="0"/>
        <w:ind w:left="0"/>
        <w:jc w:val="both"/>
      </w:pPr>
      <w:r>
        <w:rPr>
          <w:rFonts w:ascii="Times New Roman"/>
          <w:b w:val="false"/>
          <w:i w:val="false"/>
          <w:color w:val="000000"/>
          <w:sz w:val="28"/>
        </w:rPr>
        <w:t>
      улица Гаражная – 1, 1а, 2, 3, 4, 5, 6, 7, 8, 8а, 9, 10, 11, 11а;</w:t>
      </w:r>
    </w:p>
    <w:bookmarkEnd w:id="38"/>
    <w:bookmarkStart w:name="z56" w:id="39"/>
    <w:p>
      <w:pPr>
        <w:spacing w:after="0"/>
        <w:ind w:left="0"/>
        <w:jc w:val="both"/>
      </w:pPr>
      <w:r>
        <w:rPr>
          <w:rFonts w:ascii="Times New Roman"/>
          <w:b w:val="false"/>
          <w:i w:val="false"/>
          <w:color w:val="000000"/>
          <w:sz w:val="28"/>
        </w:rPr>
        <w:t>
      улица Октябрьская – 1, 1а, 1б, 1в, 1г, 1д, 2, 3, 4, 5, 5а, 6, 7, 8, 9, 10, 11, 12, 13, 14, 14а, 15, 16, 17, 17а, 18, 20, 21, 22, 23, 24, 25, 26, 30, 32, 34.</w:t>
      </w:r>
    </w:p>
    <w:bookmarkEnd w:id="39"/>
    <w:bookmarkStart w:name="z57" w:id="40"/>
    <w:p>
      <w:pPr>
        <w:spacing w:after="0"/>
        <w:ind w:left="0"/>
        <w:jc w:val="both"/>
      </w:pPr>
      <w:r>
        <w:rPr>
          <w:rFonts w:ascii="Times New Roman"/>
          <w:b w:val="false"/>
          <w:i w:val="false"/>
          <w:color w:val="000000"/>
          <w:sz w:val="28"/>
        </w:rPr>
        <w:t>
      Избирательный участок № 361</w:t>
      </w:r>
    </w:p>
    <w:bookmarkEnd w:id="40"/>
    <w:bookmarkStart w:name="z58" w:id="41"/>
    <w:p>
      <w:pPr>
        <w:spacing w:after="0"/>
        <w:ind w:left="0"/>
        <w:jc w:val="both"/>
      </w:pPr>
      <w:r>
        <w:rPr>
          <w:rFonts w:ascii="Times New Roman"/>
          <w:b w:val="false"/>
          <w:i w:val="false"/>
          <w:color w:val="000000"/>
          <w:sz w:val="28"/>
        </w:rPr>
        <w:t>
      местонахождение избирательного участка: село Новоишимское, улица К. Заслонова, 10, здание коммунального государственного учреждения "Новоишимская средняя школа № 2"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41"/>
    <w:bookmarkStart w:name="z59" w:id="42"/>
    <w:p>
      <w:pPr>
        <w:spacing w:after="0"/>
        <w:ind w:left="0"/>
        <w:jc w:val="both"/>
      </w:pPr>
      <w:r>
        <w:rPr>
          <w:rFonts w:ascii="Times New Roman"/>
          <w:b w:val="false"/>
          <w:i w:val="false"/>
          <w:color w:val="000000"/>
          <w:sz w:val="28"/>
        </w:rPr>
        <w:t>
      границы избирательного участка:</w:t>
      </w:r>
    </w:p>
    <w:bookmarkEnd w:id="42"/>
    <w:bookmarkStart w:name="z60" w:id="43"/>
    <w:p>
      <w:pPr>
        <w:spacing w:after="0"/>
        <w:ind w:left="0"/>
        <w:jc w:val="both"/>
      </w:pPr>
      <w:r>
        <w:rPr>
          <w:rFonts w:ascii="Times New Roman"/>
          <w:b w:val="false"/>
          <w:i w:val="false"/>
          <w:color w:val="000000"/>
          <w:sz w:val="28"/>
        </w:rPr>
        <w:t>
      улица Локомотивная – 2, 4, 10а, 10б, 10е;</w:t>
      </w:r>
    </w:p>
    <w:bookmarkEnd w:id="43"/>
    <w:bookmarkStart w:name="z61" w:id="44"/>
    <w:p>
      <w:pPr>
        <w:spacing w:after="0"/>
        <w:ind w:left="0"/>
        <w:jc w:val="both"/>
      </w:pPr>
      <w:r>
        <w:rPr>
          <w:rFonts w:ascii="Times New Roman"/>
          <w:b w:val="false"/>
          <w:i w:val="false"/>
          <w:color w:val="000000"/>
          <w:sz w:val="28"/>
        </w:rPr>
        <w:t>
      улица Ворошилова – 3, 6, 8, 8а, 10, 11, 25, 27, 29;</w:t>
      </w:r>
    </w:p>
    <w:bookmarkEnd w:id="44"/>
    <w:bookmarkStart w:name="z62" w:id="45"/>
    <w:p>
      <w:pPr>
        <w:spacing w:after="0"/>
        <w:ind w:left="0"/>
        <w:jc w:val="both"/>
      </w:pPr>
      <w:r>
        <w:rPr>
          <w:rFonts w:ascii="Times New Roman"/>
          <w:b w:val="false"/>
          <w:i w:val="false"/>
          <w:color w:val="000000"/>
          <w:sz w:val="28"/>
        </w:rPr>
        <w:t>
      улица Станционная – 1, 2, 3, 4, 6, 9, 10, 12, 13, 14, 15, 16, 17, 18, 19, 20, 23;</w:t>
      </w:r>
    </w:p>
    <w:bookmarkEnd w:id="45"/>
    <w:bookmarkStart w:name="z63" w:id="46"/>
    <w:p>
      <w:pPr>
        <w:spacing w:after="0"/>
        <w:ind w:left="0"/>
        <w:jc w:val="both"/>
      </w:pPr>
      <w:r>
        <w:rPr>
          <w:rFonts w:ascii="Times New Roman"/>
          <w:b w:val="false"/>
          <w:i w:val="false"/>
          <w:color w:val="000000"/>
          <w:sz w:val="28"/>
        </w:rPr>
        <w:t>
      улица А.Молдагуловой – 1,2;</w:t>
      </w:r>
    </w:p>
    <w:bookmarkEnd w:id="46"/>
    <w:bookmarkStart w:name="z64" w:id="47"/>
    <w:p>
      <w:pPr>
        <w:spacing w:after="0"/>
        <w:ind w:left="0"/>
        <w:jc w:val="both"/>
      </w:pPr>
      <w:r>
        <w:rPr>
          <w:rFonts w:ascii="Times New Roman"/>
          <w:b w:val="false"/>
          <w:i w:val="false"/>
          <w:color w:val="000000"/>
          <w:sz w:val="28"/>
        </w:rPr>
        <w:t>
      улица М.Маметовой – 1, 2, 3, 4, 5, 8, 9, 11, 12, 12а, 13, 14, 15, 16, 17, 18, 19, 20, 21, 22, 24, 25, 26, 27, 28, 29, 30, 32, 35, 36, 38, 39, 40, 42, 43, 44, 48, 50, 51, 52, 54, 54а, 56, 58, 65, 66, 66а, 66б, 68, 70, 72;</w:t>
      </w:r>
    </w:p>
    <w:bookmarkEnd w:id="47"/>
    <w:bookmarkStart w:name="z65" w:id="48"/>
    <w:p>
      <w:pPr>
        <w:spacing w:after="0"/>
        <w:ind w:left="0"/>
        <w:jc w:val="both"/>
      </w:pPr>
      <w:r>
        <w:rPr>
          <w:rFonts w:ascii="Times New Roman"/>
          <w:b w:val="false"/>
          <w:i w:val="false"/>
          <w:color w:val="000000"/>
          <w:sz w:val="28"/>
        </w:rPr>
        <w:t>
      улица Юбилейная – 2, 4, 8, 10, 12, 14, 15, 16, 17, 18, 19, 21, 23, 25;</w:t>
      </w:r>
    </w:p>
    <w:bookmarkEnd w:id="48"/>
    <w:bookmarkStart w:name="z66" w:id="49"/>
    <w:p>
      <w:pPr>
        <w:spacing w:after="0"/>
        <w:ind w:left="0"/>
        <w:jc w:val="both"/>
      </w:pPr>
      <w:r>
        <w:rPr>
          <w:rFonts w:ascii="Times New Roman"/>
          <w:b w:val="false"/>
          <w:i w:val="false"/>
          <w:color w:val="000000"/>
          <w:sz w:val="28"/>
        </w:rPr>
        <w:t>
      улица Энгельса – 1, 1а, 1б, 2, 3, 3а, 4, 5 ,6 ,7, 8, 9, 10, 11, 12, 13, 14, 15, 16, 17, 18, 19, 20, 21, 22, 23, 24, 25, 26, 27, 28, 29, 29а, 30, 31, 32, 36, 39, 41, 45, 47, 51, 53, 55, 102, 104, 106, 108, 109, 110, 114, 116, 118, 120, 126, 128, 130, 132, 134;</w:t>
      </w:r>
    </w:p>
    <w:bookmarkEnd w:id="49"/>
    <w:bookmarkStart w:name="z67" w:id="50"/>
    <w:p>
      <w:pPr>
        <w:spacing w:after="0"/>
        <w:ind w:left="0"/>
        <w:jc w:val="both"/>
      </w:pPr>
      <w:r>
        <w:rPr>
          <w:rFonts w:ascii="Times New Roman"/>
          <w:b w:val="false"/>
          <w:i w:val="false"/>
          <w:color w:val="000000"/>
          <w:sz w:val="28"/>
        </w:rPr>
        <w:t>
      улица К.Маркса – 1, 2, 4, 5, 6, 7, 8, 9, 10, 11, 12, 13, 14, 15, 16, 17, 18, 19, 20, 21, 22, 23, 24, 25, 26, 28, 29, 30, 30а, 31, 32, 33, 34, 36, 40, 41, 42, 43, 44, 45, 45а, 46, 46а, 47, 48, 49, 49а, 50, 51, 52, 54, 56, 58, 59, 64, 66, 67, 68, 71, 74,75, 77, 78, 81;</w:t>
      </w:r>
    </w:p>
    <w:bookmarkEnd w:id="50"/>
    <w:bookmarkStart w:name="z68" w:id="51"/>
    <w:p>
      <w:pPr>
        <w:spacing w:after="0"/>
        <w:ind w:left="0"/>
        <w:jc w:val="both"/>
      </w:pPr>
      <w:r>
        <w:rPr>
          <w:rFonts w:ascii="Times New Roman"/>
          <w:b w:val="false"/>
          <w:i w:val="false"/>
          <w:color w:val="000000"/>
          <w:sz w:val="28"/>
        </w:rPr>
        <w:t>
      улица Трудовая – 1, 1б, 2, 2а, 3, 4, 8, 9а;</w:t>
      </w:r>
    </w:p>
    <w:bookmarkEnd w:id="51"/>
    <w:bookmarkStart w:name="z69" w:id="52"/>
    <w:p>
      <w:pPr>
        <w:spacing w:after="0"/>
        <w:ind w:left="0"/>
        <w:jc w:val="both"/>
      </w:pPr>
      <w:r>
        <w:rPr>
          <w:rFonts w:ascii="Times New Roman"/>
          <w:b w:val="false"/>
          <w:i w:val="false"/>
          <w:color w:val="000000"/>
          <w:sz w:val="28"/>
        </w:rPr>
        <w:t>
      улица Пионерская – 1, 1а, 1б, 2, 2а, 4, 6, 6а, 7, 8, 9, 10, 11, 12, 13, 14, 16, 17, 19, 19а, 21, 21б, 23, 25, 46, 47;</w:t>
      </w:r>
    </w:p>
    <w:bookmarkEnd w:id="52"/>
    <w:bookmarkStart w:name="z70" w:id="53"/>
    <w:p>
      <w:pPr>
        <w:spacing w:after="0"/>
        <w:ind w:left="0"/>
        <w:jc w:val="both"/>
      </w:pPr>
      <w:r>
        <w:rPr>
          <w:rFonts w:ascii="Times New Roman"/>
          <w:b w:val="false"/>
          <w:i w:val="false"/>
          <w:color w:val="000000"/>
          <w:sz w:val="28"/>
        </w:rPr>
        <w:t>
      улица ДЭУ – 1, 2, 3, 4, 5, 6, 7, 8, 13, 59.</w:t>
      </w:r>
    </w:p>
    <w:bookmarkEnd w:id="53"/>
    <w:bookmarkStart w:name="z71" w:id="54"/>
    <w:p>
      <w:pPr>
        <w:spacing w:after="0"/>
        <w:ind w:left="0"/>
        <w:jc w:val="both"/>
      </w:pPr>
      <w:r>
        <w:rPr>
          <w:rFonts w:ascii="Times New Roman"/>
          <w:b w:val="false"/>
          <w:i w:val="false"/>
          <w:color w:val="000000"/>
          <w:sz w:val="28"/>
        </w:rPr>
        <w:t>
      Избирательный участок № 362</w:t>
      </w:r>
    </w:p>
    <w:bookmarkEnd w:id="54"/>
    <w:bookmarkStart w:name="z72" w:id="55"/>
    <w:p>
      <w:pPr>
        <w:spacing w:after="0"/>
        <w:ind w:left="0"/>
        <w:jc w:val="both"/>
      </w:pPr>
      <w:r>
        <w:rPr>
          <w:rFonts w:ascii="Times New Roman"/>
          <w:b w:val="false"/>
          <w:i w:val="false"/>
          <w:color w:val="000000"/>
          <w:sz w:val="28"/>
        </w:rPr>
        <w:t>
      местонахождение избирательного участка: село Новоишимское, улица К.Заслонова, 10, здание коммунального государственного учреждения "Новоишимская средняя школа № 2"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55"/>
    <w:bookmarkStart w:name="z73" w:id="56"/>
    <w:p>
      <w:pPr>
        <w:spacing w:after="0"/>
        <w:ind w:left="0"/>
        <w:jc w:val="both"/>
      </w:pPr>
      <w:r>
        <w:rPr>
          <w:rFonts w:ascii="Times New Roman"/>
          <w:b w:val="false"/>
          <w:i w:val="false"/>
          <w:color w:val="000000"/>
          <w:sz w:val="28"/>
        </w:rPr>
        <w:t>
      границы избирательного участка:</w:t>
      </w:r>
    </w:p>
    <w:bookmarkEnd w:id="56"/>
    <w:bookmarkStart w:name="z74" w:id="57"/>
    <w:p>
      <w:pPr>
        <w:spacing w:after="0"/>
        <w:ind w:left="0"/>
        <w:jc w:val="both"/>
      </w:pPr>
      <w:r>
        <w:rPr>
          <w:rFonts w:ascii="Times New Roman"/>
          <w:b w:val="false"/>
          <w:i w:val="false"/>
          <w:color w:val="000000"/>
          <w:sz w:val="28"/>
        </w:rPr>
        <w:t>
      улица Локомотивная – 2, 3, 4, 5, 6, 6а, 8, 8а, 10, 12, 14, 15, 16, 17, 18, 19, 20, 21, 22, 23, 24, 25, 26, 27, 28, 29, 30, 31, 32, 33, 34, 35, 36, 36а, 37, 38, 39, 40, 41, 42, 43, 44, 45, 46, 47, 48, 49, 50, 51, 52, 54, 57, 59, 61, 62, 68, 69а;</w:t>
      </w:r>
    </w:p>
    <w:bookmarkEnd w:id="57"/>
    <w:bookmarkStart w:name="z75" w:id="58"/>
    <w:p>
      <w:pPr>
        <w:spacing w:after="0"/>
        <w:ind w:left="0"/>
        <w:jc w:val="both"/>
      </w:pPr>
      <w:r>
        <w:rPr>
          <w:rFonts w:ascii="Times New Roman"/>
          <w:b w:val="false"/>
          <w:i w:val="false"/>
          <w:color w:val="000000"/>
          <w:sz w:val="28"/>
        </w:rPr>
        <w:t>
      улица Локомотивная – 7, 9, 13, 21, 23, 25, 25а, 27, 29, 31;</w:t>
      </w:r>
    </w:p>
    <w:bookmarkEnd w:id="58"/>
    <w:bookmarkStart w:name="z76" w:id="59"/>
    <w:p>
      <w:pPr>
        <w:spacing w:after="0"/>
        <w:ind w:left="0"/>
        <w:jc w:val="both"/>
      </w:pPr>
      <w:r>
        <w:rPr>
          <w:rFonts w:ascii="Times New Roman"/>
          <w:b w:val="false"/>
          <w:i w:val="false"/>
          <w:color w:val="000000"/>
          <w:sz w:val="28"/>
        </w:rPr>
        <w:t>
      улица Ворошилова – 1, 2;</w:t>
      </w:r>
    </w:p>
    <w:bookmarkEnd w:id="59"/>
    <w:bookmarkStart w:name="z77" w:id="60"/>
    <w:p>
      <w:pPr>
        <w:spacing w:after="0"/>
        <w:ind w:left="0"/>
        <w:jc w:val="both"/>
      </w:pPr>
      <w:r>
        <w:rPr>
          <w:rFonts w:ascii="Times New Roman"/>
          <w:b w:val="false"/>
          <w:i w:val="false"/>
          <w:color w:val="000000"/>
          <w:sz w:val="28"/>
        </w:rPr>
        <w:t>
      улица К.Заслонова – 1, 2б, 3, 4, 4а, 5, 5а, 5б, 6, 7, 7а, 8, 8а, 8б, 9а, 9б, 9в, 9д, 11, 12, 13, 15, 17, 18, 19, 22, 23, 24, 52;</w:t>
      </w:r>
    </w:p>
    <w:bookmarkEnd w:id="60"/>
    <w:bookmarkStart w:name="z78" w:id="61"/>
    <w:p>
      <w:pPr>
        <w:spacing w:after="0"/>
        <w:ind w:left="0"/>
        <w:jc w:val="both"/>
      </w:pPr>
      <w:r>
        <w:rPr>
          <w:rFonts w:ascii="Times New Roman"/>
          <w:b w:val="false"/>
          <w:i w:val="false"/>
          <w:color w:val="000000"/>
          <w:sz w:val="28"/>
        </w:rPr>
        <w:t>
      улица Островского – 1, 3, 7, 9, 11, 12, 13, 14, 15, 17, 19, 21, 25;</w:t>
      </w:r>
    </w:p>
    <w:bookmarkEnd w:id="61"/>
    <w:bookmarkStart w:name="z79" w:id="62"/>
    <w:p>
      <w:pPr>
        <w:spacing w:after="0"/>
        <w:ind w:left="0"/>
        <w:jc w:val="both"/>
      </w:pPr>
      <w:r>
        <w:rPr>
          <w:rFonts w:ascii="Times New Roman"/>
          <w:b w:val="false"/>
          <w:i w:val="false"/>
          <w:color w:val="000000"/>
          <w:sz w:val="28"/>
        </w:rPr>
        <w:t>
      улица Гагарина – 1, 2, 2а, 3, 3-1, 3-2, 4, 5, 5-1, 5-2, 5а, 6, 7, 7-1, 7-2, 8, 9, 9-1, 9-2, 10, 11, 12, 12а, 12б, 13, 15, 15а, 17, 19, 21, 23, 25, 25а, 27, 30, 31, 33;</w:t>
      </w:r>
    </w:p>
    <w:bookmarkEnd w:id="62"/>
    <w:bookmarkStart w:name="z80" w:id="63"/>
    <w:p>
      <w:pPr>
        <w:spacing w:after="0"/>
        <w:ind w:left="0"/>
        <w:jc w:val="both"/>
      </w:pPr>
      <w:r>
        <w:rPr>
          <w:rFonts w:ascii="Times New Roman"/>
          <w:b w:val="false"/>
          <w:i w:val="false"/>
          <w:color w:val="000000"/>
          <w:sz w:val="28"/>
        </w:rPr>
        <w:t>
      улица Путейская – 1, 2, 3, 4, 5, 6, 7, 8.</w:t>
      </w:r>
    </w:p>
    <w:bookmarkEnd w:id="63"/>
    <w:bookmarkStart w:name="z81" w:id="64"/>
    <w:p>
      <w:pPr>
        <w:spacing w:after="0"/>
        <w:ind w:left="0"/>
        <w:jc w:val="both"/>
      </w:pPr>
      <w:r>
        <w:rPr>
          <w:rFonts w:ascii="Times New Roman"/>
          <w:b w:val="false"/>
          <w:i w:val="false"/>
          <w:color w:val="000000"/>
          <w:sz w:val="28"/>
        </w:rPr>
        <w:t>
      Избирательный участок № 363</w:t>
      </w:r>
    </w:p>
    <w:bookmarkEnd w:id="64"/>
    <w:bookmarkStart w:name="z82" w:id="65"/>
    <w:p>
      <w:pPr>
        <w:spacing w:after="0"/>
        <w:ind w:left="0"/>
        <w:jc w:val="both"/>
      </w:pPr>
      <w:r>
        <w:rPr>
          <w:rFonts w:ascii="Times New Roman"/>
          <w:b w:val="false"/>
          <w:i w:val="false"/>
          <w:color w:val="000000"/>
          <w:sz w:val="28"/>
        </w:rPr>
        <w:t>
      местонахождение избирательного участка: село Новоишимское, улица Абылай-хана, 2, здание коммунального государственного учреждения "Новоишимский аграрно-технический колледж" акимата Северо-Казахстанской области Министерства образования и науки Республики Казахстан (по согласованию);</w:t>
      </w:r>
    </w:p>
    <w:bookmarkEnd w:id="65"/>
    <w:bookmarkStart w:name="z83" w:id="66"/>
    <w:p>
      <w:pPr>
        <w:spacing w:after="0"/>
        <w:ind w:left="0"/>
        <w:jc w:val="both"/>
      </w:pPr>
      <w:r>
        <w:rPr>
          <w:rFonts w:ascii="Times New Roman"/>
          <w:b w:val="false"/>
          <w:i w:val="false"/>
          <w:color w:val="000000"/>
          <w:sz w:val="28"/>
        </w:rPr>
        <w:t>
      границы избирательного участка:</w:t>
      </w:r>
    </w:p>
    <w:bookmarkEnd w:id="66"/>
    <w:bookmarkStart w:name="z84" w:id="67"/>
    <w:p>
      <w:pPr>
        <w:spacing w:after="0"/>
        <w:ind w:left="0"/>
        <w:jc w:val="both"/>
      </w:pPr>
      <w:r>
        <w:rPr>
          <w:rFonts w:ascii="Times New Roman"/>
          <w:b w:val="false"/>
          <w:i w:val="false"/>
          <w:color w:val="000000"/>
          <w:sz w:val="28"/>
        </w:rPr>
        <w:t>
      улица Комсомольская – 1, 3, 4, 5, 6, 7, 8, 9, 10, 10а, 11, 12, 12а, 12б, 13, 14, 15, 16, 17, 18, 18а, 20, 21, 22, 23, 24, 25, 26, 26а1, 27, 27а, 28, 29, 30, 30а, 31, 31а, 32, 33, 34, 35;</w:t>
      </w:r>
    </w:p>
    <w:bookmarkEnd w:id="67"/>
    <w:bookmarkStart w:name="z85" w:id="68"/>
    <w:p>
      <w:pPr>
        <w:spacing w:after="0"/>
        <w:ind w:left="0"/>
        <w:jc w:val="both"/>
      </w:pPr>
      <w:r>
        <w:rPr>
          <w:rFonts w:ascii="Times New Roman"/>
          <w:b w:val="false"/>
          <w:i w:val="false"/>
          <w:color w:val="000000"/>
          <w:sz w:val="28"/>
        </w:rPr>
        <w:t>
      улица Жанааульская – 1, 2, 3, 4, 5, 6, 7, 8, 9, 10, 11, 12, 14, 20, 21, 22, 24;</w:t>
      </w:r>
    </w:p>
    <w:bookmarkEnd w:id="68"/>
    <w:bookmarkStart w:name="z86" w:id="69"/>
    <w:p>
      <w:pPr>
        <w:spacing w:after="0"/>
        <w:ind w:left="0"/>
        <w:jc w:val="both"/>
      </w:pPr>
      <w:r>
        <w:rPr>
          <w:rFonts w:ascii="Times New Roman"/>
          <w:b w:val="false"/>
          <w:i w:val="false"/>
          <w:color w:val="000000"/>
          <w:sz w:val="28"/>
        </w:rPr>
        <w:t>
      микрорайон Жанааульский -1а, 1б, 2а, 3а, 4а, 12а, 20а, 22а;</w:t>
      </w:r>
    </w:p>
    <w:bookmarkEnd w:id="69"/>
    <w:bookmarkStart w:name="z87" w:id="70"/>
    <w:p>
      <w:pPr>
        <w:spacing w:after="0"/>
        <w:ind w:left="0"/>
        <w:jc w:val="both"/>
      </w:pPr>
      <w:r>
        <w:rPr>
          <w:rFonts w:ascii="Times New Roman"/>
          <w:b w:val="false"/>
          <w:i w:val="false"/>
          <w:color w:val="000000"/>
          <w:sz w:val="28"/>
        </w:rPr>
        <w:t>
      улица Маслозаводская - 1, 2, 3, 4, 5;</w:t>
      </w:r>
    </w:p>
    <w:bookmarkEnd w:id="70"/>
    <w:bookmarkStart w:name="z88" w:id="71"/>
    <w:p>
      <w:pPr>
        <w:spacing w:after="0"/>
        <w:ind w:left="0"/>
        <w:jc w:val="both"/>
      </w:pPr>
      <w:r>
        <w:rPr>
          <w:rFonts w:ascii="Times New Roman"/>
          <w:b w:val="false"/>
          <w:i w:val="false"/>
          <w:color w:val="000000"/>
          <w:sz w:val="28"/>
        </w:rPr>
        <w:t>
      улица Абылай-хана – 1;</w:t>
      </w:r>
    </w:p>
    <w:bookmarkEnd w:id="71"/>
    <w:bookmarkStart w:name="z89" w:id="72"/>
    <w:p>
      <w:pPr>
        <w:spacing w:after="0"/>
        <w:ind w:left="0"/>
        <w:jc w:val="both"/>
      </w:pPr>
      <w:r>
        <w:rPr>
          <w:rFonts w:ascii="Times New Roman"/>
          <w:b w:val="false"/>
          <w:i w:val="false"/>
          <w:color w:val="000000"/>
          <w:sz w:val="28"/>
        </w:rPr>
        <w:t>
      улица Чапаева – 3, 4, 5, 6, 7, 8, 9, 10, 11, 12, 14, 15, 16, 17, 18, 19, 20, 21, 22, 22а, 23, 24, 24а, 25, 26, 26а2, 26б, 27, 28, 28а, 29, 29а, 30, 30а, 30а1, 30а2, 31, 33, 35, 42, 42а, 43, 45;</w:t>
      </w:r>
    </w:p>
    <w:bookmarkEnd w:id="72"/>
    <w:bookmarkStart w:name="z90" w:id="73"/>
    <w:p>
      <w:pPr>
        <w:spacing w:after="0"/>
        <w:ind w:left="0"/>
        <w:jc w:val="both"/>
      </w:pPr>
      <w:r>
        <w:rPr>
          <w:rFonts w:ascii="Times New Roman"/>
          <w:b w:val="false"/>
          <w:i w:val="false"/>
          <w:color w:val="000000"/>
          <w:sz w:val="28"/>
        </w:rPr>
        <w:t>
      улица Ауельбекова – 1а;</w:t>
      </w:r>
    </w:p>
    <w:bookmarkEnd w:id="73"/>
    <w:bookmarkStart w:name="z91" w:id="74"/>
    <w:p>
      <w:pPr>
        <w:spacing w:after="0"/>
        <w:ind w:left="0"/>
        <w:jc w:val="both"/>
      </w:pPr>
      <w:r>
        <w:rPr>
          <w:rFonts w:ascii="Times New Roman"/>
          <w:b w:val="false"/>
          <w:i w:val="false"/>
          <w:color w:val="000000"/>
          <w:sz w:val="28"/>
        </w:rPr>
        <w:t>
      микрорайон Солнечный – 4, 5, 6, 7, 8, 9, 10, 11, 12, 13, 14, 15, 16, 19, 20, 22, 23, 23а, 23б, 25, 26, 27, 28, 28а, 28б, 29, 31, 32, 37, 38, 42, 43;</w:t>
      </w:r>
    </w:p>
    <w:bookmarkEnd w:id="74"/>
    <w:bookmarkStart w:name="z92" w:id="75"/>
    <w:p>
      <w:pPr>
        <w:spacing w:after="0"/>
        <w:ind w:left="0"/>
        <w:jc w:val="both"/>
      </w:pPr>
      <w:r>
        <w:rPr>
          <w:rFonts w:ascii="Times New Roman"/>
          <w:b w:val="false"/>
          <w:i w:val="false"/>
          <w:color w:val="000000"/>
          <w:sz w:val="28"/>
        </w:rPr>
        <w:t>
      улица Абая Кунанбаева – 1, 1а, 2, 2а, 3, 4а, 5, 7, 17, 17а, 19, 22;</w:t>
      </w:r>
    </w:p>
    <w:bookmarkEnd w:id="75"/>
    <w:bookmarkStart w:name="z93" w:id="76"/>
    <w:p>
      <w:pPr>
        <w:spacing w:after="0"/>
        <w:ind w:left="0"/>
        <w:jc w:val="both"/>
      </w:pPr>
      <w:r>
        <w:rPr>
          <w:rFonts w:ascii="Times New Roman"/>
          <w:b w:val="false"/>
          <w:i w:val="false"/>
          <w:color w:val="000000"/>
          <w:sz w:val="28"/>
        </w:rPr>
        <w:t>
      улица Валиханова – 1, 3, 4, 5, 6, 7, 8, 9, 10, 11, 12, 13, 14, 15, 16, 17, 18, 19, 19а, 20, 20а, 21, 23, 24, 24а, 25, 27, 27а, 29, 31, 33, 35, 37, 39, 39а, 41, 43, 45, 47, 49, 51, 53, 55, 57, 59, 61;</w:t>
      </w:r>
    </w:p>
    <w:bookmarkEnd w:id="76"/>
    <w:bookmarkStart w:name="z94" w:id="77"/>
    <w:p>
      <w:pPr>
        <w:spacing w:after="0"/>
        <w:ind w:left="0"/>
        <w:jc w:val="both"/>
      </w:pPr>
      <w:r>
        <w:rPr>
          <w:rFonts w:ascii="Times New Roman"/>
          <w:b w:val="false"/>
          <w:i w:val="false"/>
          <w:color w:val="000000"/>
          <w:sz w:val="28"/>
        </w:rPr>
        <w:t>
      улица Прудовая – 1, 2, 3, 4, 5, 6, 7, 8, 9, 10, 11, 12, 13, 14, 15, 17, 18, 21, 23, 23а, 23б, 28, 47а;</w:t>
      </w:r>
    </w:p>
    <w:bookmarkEnd w:id="77"/>
    <w:bookmarkStart w:name="z95" w:id="78"/>
    <w:p>
      <w:pPr>
        <w:spacing w:after="0"/>
        <w:ind w:left="0"/>
        <w:jc w:val="both"/>
      </w:pPr>
      <w:r>
        <w:rPr>
          <w:rFonts w:ascii="Times New Roman"/>
          <w:b w:val="false"/>
          <w:i w:val="false"/>
          <w:color w:val="000000"/>
          <w:sz w:val="28"/>
        </w:rPr>
        <w:t>
      улица Тәуелсіздік - 1, 2, 3, 4, 5, 6, 7, 8, 9, 10, 11, 12, 13, 14, 15, 16, 17, 18, 19, 20, 21, 22, 23, 24, 25, 26, 27, 28, 29, 30, 31, 32, 33, 34, 35, 37, 39, 41, 43, 47, 49, 53, 55, 57, 59, 61, 63, 65, 67, 69;</w:t>
      </w:r>
    </w:p>
    <w:bookmarkEnd w:id="78"/>
    <w:bookmarkStart w:name="z96" w:id="79"/>
    <w:p>
      <w:pPr>
        <w:spacing w:after="0"/>
        <w:ind w:left="0"/>
        <w:jc w:val="both"/>
      </w:pPr>
      <w:r>
        <w:rPr>
          <w:rFonts w:ascii="Times New Roman"/>
          <w:b w:val="false"/>
          <w:i w:val="false"/>
          <w:color w:val="000000"/>
          <w:sz w:val="28"/>
        </w:rPr>
        <w:t>
      улица Габита Мусрепова - 1, 2, 3, 4, 5, 6, 7, 8, 9, 10, 11, 12, 13, 14, 15, 16, 17, 18, 19, 20, 21, 22, 23, 25, 26, 27, 28, 29, 30, 31, 32, 33, 34, 35, 36, 37, 38, 39, 40, 41, 42, 43, 44, 45, 46, 47, 48, 49, 50, 51, 52, 53, 54, 55, 56, 57, 58, 59, 60, 61, 62, 63, 64, 65, 66, 67, 68, 69, 70, 71, 72, 73, 74, 75, 76, 77, 79, 81, 83;</w:t>
      </w:r>
    </w:p>
    <w:bookmarkEnd w:id="79"/>
    <w:bookmarkStart w:name="z97" w:id="80"/>
    <w:p>
      <w:pPr>
        <w:spacing w:after="0"/>
        <w:ind w:left="0"/>
        <w:jc w:val="both"/>
      </w:pPr>
      <w:r>
        <w:rPr>
          <w:rFonts w:ascii="Times New Roman"/>
          <w:b w:val="false"/>
          <w:i w:val="false"/>
          <w:color w:val="000000"/>
          <w:sz w:val="28"/>
        </w:rPr>
        <w:t>
      улица Элеваторная - 1, 1б, 1в, 2б, 3, 3а, 4, 4а, 5, 6, 7, 8, 9, 11, 11а, 11б, 12, 13, 14, 16.</w:t>
      </w:r>
    </w:p>
    <w:bookmarkEnd w:id="80"/>
    <w:bookmarkStart w:name="z98" w:id="81"/>
    <w:p>
      <w:pPr>
        <w:spacing w:after="0"/>
        <w:ind w:left="0"/>
        <w:jc w:val="both"/>
      </w:pPr>
      <w:r>
        <w:rPr>
          <w:rFonts w:ascii="Times New Roman"/>
          <w:b w:val="false"/>
          <w:i w:val="false"/>
          <w:color w:val="000000"/>
          <w:sz w:val="28"/>
        </w:rPr>
        <w:t>
      Избирательный участок № 364</w:t>
      </w:r>
    </w:p>
    <w:bookmarkEnd w:id="81"/>
    <w:bookmarkStart w:name="z99" w:id="82"/>
    <w:p>
      <w:pPr>
        <w:spacing w:after="0"/>
        <w:ind w:left="0"/>
        <w:jc w:val="both"/>
      </w:pPr>
      <w:r>
        <w:rPr>
          <w:rFonts w:ascii="Times New Roman"/>
          <w:b w:val="false"/>
          <w:i w:val="false"/>
          <w:color w:val="000000"/>
          <w:sz w:val="28"/>
        </w:rPr>
        <w:t>
      местонахождение избирательного участка: село Червонное, улица Школьная, 11, здание Дома культуры (по согласованию);</w:t>
      </w:r>
    </w:p>
    <w:bookmarkEnd w:id="82"/>
    <w:bookmarkStart w:name="z100" w:id="83"/>
    <w:p>
      <w:pPr>
        <w:spacing w:after="0"/>
        <w:ind w:left="0"/>
        <w:jc w:val="both"/>
      </w:pPr>
      <w:r>
        <w:rPr>
          <w:rFonts w:ascii="Times New Roman"/>
          <w:b w:val="false"/>
          <w:i w:val="false"/>
          <w:color w:val="000000"/>
          <w:sz w:val="28"/>
        </w:rPr>
        <w:t>
      границы избирательного участка: село Червонное.</w:t>
      </w:r>
    </w:p>
    <w:bookmarkEnd w:id="83"/>
    <w:bookmarkStart w:name="z101" w:id="84"/>
    <w:p>
      <w:pPr>
        <w:spacing w:after="0"/>
        <w:ind w:left="0"/>
        <w:jc w:val="both"/>
      </w:pPr>
      <w:r>
        <w:rPr>
          <w:rFonts w:ascii="Times New Roman"/>
          <w:b w:val="false"/>
          <w:i w:val="false"/>
          <w:color w:val="000000"/>
          <w:sz w:val="28"/>
        </w:rPr>
        <w:t>
      Избирательный участок № 365</w:t>
      </w:r>
    </w:p>
    <w:bookmarkEnd w:id="84"/>
    <w:bookmarkStart w:name="z102" w:id="85"/>
    <w:p>
      <w:pPr>
        <w:spacing w:after="0"/>
        <w:ind w:left="0"/>
        <w:jc w:val="both"/>
      </w:pPr>
      <w:r>
        <w:rPr>
          <w:rFonts w:ascii="Times New Roman"/>
          <w:b w:val="false"/>
          <w:i w:val="false"/>
          <w:color w:val="000000"/>
          <w:sz w:val="28"/>
        </w:rPr>
        <w:t>
      местонахождение избирательного участка: село Узынколь, улица Школьная, здание медицинского пункта (по согласованию);</w:t>
      </w:r>
    </w:p>
    <w:bookmarkEnd w:id="85"/>
    <w:bookmarkStart w:name="z103" w:id="86"/>
    <w:p>
      <w:pPr>
        <w:spacing w:after="0"/>
        <w:ind w:left="0"/>
        <w:jc w:val="both"/>
      </w:pPr>
      <w:r>
        <w:rPr>
          <w:rFonts w:ascii="Times New Roman"/>
          <w:b w:val="false"/>
          <w:i w:val="false"/>
          <w:color w:val="000000"/>
          <w:sz w:val="28"/>
        </w:rPr>
        <w:t>
      границы избирательного участка: село Узынколь.</w:t>
      </w:r>
    </w:p>
    <w:bookmarkEnd w:id="86"/>
    <w:bookmarkStart w:name="z104" w:id="87"/>
    <w:p>
      <w:pPr>
        <w:spacing w:after="0"/>
        <w:ind w:left="0"/>
        <w:jc w:val="both"/>
      </w:pPr>
      <w:r>
        <w:rPr>
          <w:rFonts w:ascii="Times New Roman"/>
          <w:b w:val="false"/>
          <w:i w:val="false"/>
          <w:color w:val="000000"/>
          <w:sz w:val="28"/>
        </w:rPr>
        <w:t>
      Избирательный участок № 366</w:t>
      </w:r>
    </w:p>
    <w:bookmarkEnd w:id="87"/>
    <w:bookmarkStart w:name="z105" w:id="88"/>
    <w:p>
      <w:pPr>
        <w:spacing w:after="0"/>
        <w:ind w:left="0"/>
        <w:jc w:val="both"/>
      </w:pPr>
      <w:r>
        <w:rPr>
          <w:rFonts w:ascii="Times New Roman"/>
          <w:b w:val="false"/>
          <w:i w:val="false"/>
          <w:color w:val="000000"/>
          <w:sz w:val="28"/>
        </w:rPr>
        <w:t>
      местонахождение избирательного участка: село Пески, улица Школьная, 3, здание коммунального государственного учреждения "Пескинская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88"/>
    <w:bookmarkStart w:name="z106" w:id="89"/>
    <w:p>
      <w:pPr>
        <w:spacing w:after="0"/>
        <w:ind w:left="0"/>
        <w:jc w:val="both"/>
      </w:pPr>
      <w:r>
        <w:rPr>
          <w:rFonts w:ascii="Times New Roman"/>
          <w:b w:val="false"/>
          <w:i w:val="false"/>
          <w:color w:val="000000"/>
          <w:sz w:val="28"/>
        </w:rPr>
        <w:t>
      границы избирательного участка: село Пески.</w:t>
      </w:r>
    </w:p>
    <w:bookmarkEnd w:id="89"/>
    <w:bookmarkStart w:name="z107" w:id="90"/>
    <w:p>
      <w:pPr>
        <w:spacing w:after="0"/>
        <w:ind w:left="0"/>
        <w:jc w:val="both"/>
      </w:pPr>
      <w:r>
        <w:rPr>
          <w:rFonts w:ascii="Times New Roman"/>
          <w:b w:val="false"/>
          <w:i w:val="false"/>
          <w:color w:val="000000"/>
          <w:sz w:val="28"/>
        </w:rPr>
        <w:t>
      Избирательный участок № 367</w:t>
      </w:r>
    </w:p>
    <w:bookmarkEnd w:id="90"/>
    <w:bookmarkStart w:name="z108" w:id="91"/>
    <w:p>
      <w:pPr>
        <w:spacing w:after="0"/>
        <w:ind w:left="0"/>
        <w:jc w:val="both"/>
      </w:pPr>
      <w:r>
        <w:rPr>
          <w:rFonts w:ascii="Times New Roman"/>
          <w:b w:val="false"/>
          <w:i w:val="false"/>
          <w:color w:val="000000"/>
          <w:sz w:val="28"/>
        </w:rPr>
        <w:t>
      местонахождение избирательного участка: село Ефимовка, улица Кооперативная, 1, здание коммунального государственного учреждения "Ефимовская основная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91"/>
    <w:bookmarkStart w:name="z109" w:id="92"/>
    <w:p>
      <w:pPr>
        <w:spacing w:after="0"/>
        <w:ind w:left="0"/>
        <w:jc w:val="both"/>
      </w:pPr>
      <w:r>
        <w:rPr>
          <w:rFonts w:ascii="Times New Roman"/>
          <w:b w:val="false"/>
          <w:i w:val="false"/>
          <w:color w:val="000000"/>
          <w:sz w:val="28"/>
        </w:rPr>
        <w:t>
      границы избирательного участка: село Ефимовка.</w:t>
      </w:r>
    </w:p>
    <w:bookmarkEnd w:id="92"/>
    <w:bookmarkStart w:name="z110" w:id="93"/>
    <w:p>
      <w:pPr>
        <w:spacing w:after="0"/>
        <w:ind w:left="0"/>
        <w:jc w:val="both"/>
      </w:pPr>
      <w:r>
        <w:rPr>
          <w:rFonts w:ascii="Times New Roman"/>
          <w:b w:val="false"/>
          <w:i w:val="false"/>
          <w:color w:val="000000"/>
          <w:sz w:val="28"/>
        </w:rPr>
        <w:t>
      Избирательный участок № 368</w:t>
      </w:r>
    </w:p>
    <w:bookmarkEnd w:id="93"/>
    <w:bookmarkStart w:name="z111" w:id="94"/>
    <w:p>
      <w:pPr>
        <w:spacing w:after="0"/>
        <w:ind w:left="0"/>
        <w:jc w:val="both"/>
      </w:pPr>
      <w:r>
        <w:rPr>
          <w:rFonts w:ascii="Times New Roman"/>
          <w:b w:val="false"/>
          <w:i w:val="false"/>
          <w:color w:val="000000"/>
          <w:sz w:val="28"/>
        </w:rPr>
        <w:t>
      местонахождение избирательного участка: село Буденное, улица Центральная, 10, здание Дома культуры (по согласованию);</w:t>
      </w:r>
    </w:p>
    <w:bookmarkEnd w:id="94"/>
    <w:bookmarkStart w:name="z112" w:id="95"/>
    <w:p>
      <w:pPr>
        <w:spacing w:after="0"/>
        <w:ind w:left="0"/>
        <w:jc w:val="both"/>
      </w:pPr>
      <w:r>
        <w:rPr>
          <w:rFonts w:ascii="Times New Roman"/>
          <w:b w:val="false"/>
          <w:i w:val="false"/>
          <w:color w:val="000000"/>
          <w:sz w:val="28"/>
        </w:rPr>
        <w:t>
      границы избирательного участка: село Буденное, село Куприяновка.</w:t>
      </w:r>
    </w:p>
    <w:bookmarkEnd w:id="95"/>
    <w:bookmarkStart w:name="z113" w:id="96"/>
    <w:p>
      <w:pPr>
        <w:spacing w:after="0"/>
        <w:ind w:left="0"/>
        <w:jc w:val="both"/>
      </w:pPr>
      <w:r>
        <w:rPr>
          <w:rFonts w:ascii="Times New Roman"/>
          <w:b w:val="false"/>
          <w:i w:val="false"/>
          <w:color w:val="000000"/>
          <w:sz w:val="28"/>
        </w:rPr>
        <w:t>
      Избирательный участок № 369</w:t>
      </w:r>
    </w:p>
    <w:bookmarkEnd w:id="96"/>
    <w:bookmarkStart w:name="z114" w:id="97"/>
    <w:p>
      <w:pPr>
        <w:spacing w:after="0"/>
        <w:ind w:left="0"/>
        <w:jc w:val="both"/>
      </w:pPr>
      <w:r>
        <w:rPr>
          <w:rFonts w:ascii="Times New Roman"/>
          <w:b w:val="false"/>
          <w:i w:val="false"/>
          <w:color w:val="000000"/>
          <w:sz w:val="28"/>
        </w:rPr>
        <w:t>
      местонахождение избирательного участка: село Нежинка, улица Нежинская, здание Дома культуры товарищества с ограниченной ответственностью "Нежинка-Ерке" (по согласованию);</w:t>
      </w:r>
    </w:p>
    <w:bookmarkEnd w:id="97"/>
    <w:bookmarkStart w:name="z115" w:id="98"/>
    <w:p>
      <w:pPr>
        <w:spacing w:after="0"/>
        <w:ind w:left="0"/>
        <w:jc w:val="both"/>
      </w:pPr>
      <w:r>
        <w:rPr>
          <w:rFonts w:ascii="Times New Roman"/>
          <w:b w:val="false"/>
          <w:i w:val="false"/>
          <w:color w:val="000000"/>
          <w:sz w:val="28"/>
        </w:rPr>
        <w:t>
      границы избирательного участка: село Нежинка.</w:t>
      </w:r>
    </w:p>
    <w:bookmarkEnd w:id="98"/>
    <w:bookmarkStart w:name="z116" w:id="99"/>
    <w:p>
      <w:pPr>
        <w:spacing w:after="0"/>
        <w:ind w:left="0"/>
        <w:jc w:val="both"/>
      </w:pPr>
      <w:r>
        <w:rPr>
          <w:rFonts w:ascii="Times New Roman"/>
          <w:b w:val="false"/>
          <w:i w:val="false"/>
          <w:color w:val="000000"/>
          <w:sz w:val="28"/>
        </w:rPr>
        <w:t>
      Избирательный участок № 370</w:t>
      </w:r>
    </w:p>
    <w:bookmarkEnd w:id="99"/>
    <w:bookmarkStart w:name="z117" w:id="100"/>
    <w:p>
      <w:pPr>
        <w:spacing w:after="0"/>
        <w:ind w:left="0"/>
        <w:jc w:val="both"/>
      </w:pPr>
      <w:r>
        <w:rPr>
          <w:rFonts w:ascii="Times New Roman"/>
          <w:b w:val="false"/>
          <w:i w:val="false"/>
          <w:color w:val="000000"/>
          <w:sz w:val="28"/>
        </w:rPr>
        <w:t>
      местонахождение избирательного участка: село Токсанби, улица Интернациональная, 12а, здание коммунального государственного учреждения "Средняя школа Токсанби"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00"/>
    <w:bookmarkStart w:name="z118" w:id="101"/>
    <w:p>
      <w:pPr>
        <w:spacing w:after="0"/>
        <w:ind w:left="0"/>
        <w:jc w:val="both"/>
      </w:pPr>
      <w:r>
        <w:rPr>
          <w:rFonts w:ascii="Times New Roman"/>
          <w:b w:val="false"/>
          <w:i w:val="false"/>
          <w:color w:val="000000"/>
          <w:sz w:val="28"/>
        </w:rPr>
        <w:t>
      границы избирательного участка: село Токсанби.</w:t>
      </w:r>
    </w:p>
    <w:bookmarkEnd w:id="101"/>
    <w:bookmarkStart w:name="z119" w:id="102"/>
    <w:p>
      <w:pPr>
        <w:spacing w:after="0"/>
        <w:ind w:left="0"/>
        <w:jc w:val="both"/>
      </w:pPr>
      <w:r>
        <w:rPr>
          <w:rFonts w:ascii="Times New Roman"/>
          <w:b w:val="false"/>
          <w:i w:val="false"/>
          <w:color w:val="000000"/>
          <w:sz w:val="28"/>
        </w:rPr>
        <w:t>
      Избирательный участок № 371</w:t>
      </w:r>
    </w:p>
    <w:bookmarkEnd w:id="102"/>
    <w:bookmarkStart w:name="z120" w:id="103"/>
    <w:p>
      <w:pPr>
        <w:spacing w:after="0"/>
        <w:ind w:left="0"/>
        <w:jc w:val="both"/>
      </w:pPr>
      <w:r>
        <w:rPr>
          <w:rFonts w:ascii="Times New Roman"/>
          <w:b w:val="false"/>
          <w:i w:val="false"/>
          <w:color w:val="000000"/>
          <w:sz w:val="28"/>
        </w:rPr>
        <w:t>
      местонахождение избирательного участка: село Ставрополка, улица Молодежная, здание сельского клуба (по согласованию);</w:t>
      </w:r>
    </w:p>
    <w:bookmarkEnd w:id="103"/>
    <w:bookmarkStart w:name="z121" w:id="104"/>
    <w:p>
      <w:pPr>
        <w:spacing w:after="0"/>
        <w:ind w:left="0"/>
        <w:jc w:val="both"/>
      </w:pPr>
      <w:r>
        <w:rPr>
          <w:rFonts w:ascii="Times New Roman"/>
          <w:b w:val="false"/>
          <w:i w:val="false"/>
          <w:color w:val="000000"/>
          <w:sz w:val="28"/>
        </w:rPr>
        <w:t>
      границы избирательного участка: село Ставрополка.</w:t>
      </w:r>
    </w:p>
    <w:bookmarkEnd w:id="104"/>
    <w:bookmarkStart w:name="z122" w:id="105"/>
    <w:p>
      <w:pPr>
        <w:spacing w:after="0"/>
        <w:ind w:left="0"/>
        <w:jc w:val="both"/>
      </w:pPr>
      <w:r>
        <w:rPr>
          <w:rFonts w:ascii="Times New Roman"/>
          <w:b w:val="false"/>
          <w:i w:val="false"/>
          <w:color w:val="000000"/>
          <w:sz w:val="28"/>
        </w:rPr>
        <w:t>
      Избирательный участок № 372</w:t>
      </w:r>
    </w:p>
    <w:bookmarkEnd w:id="105"/>
    <w:bookmarkStart w:name="z123" w:id="106"/>
    <w:p>
      <w:pPr>
        <w:spacing w:after="0"/>
        <w:ind w:left="0"/>
        <w:jc w:val="both"/>
      </w:pPr>
      <w:r>
        <w:rPr>
          <w:rFonts w:ascii="Times New Roman"/>
          <w:b w:val="false"/>
          <w:i w:val="false"/>
          <w:color w:val="000000"/>
          <w:sz w:val="28"/>
        </w:rPr>
        <w:t>
      местонахождение избирательного участка: село Ломоносовка, улица Комсомольская, 3, здание коммунального государственного учреждения "Ломоносовская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06"/>
    <w:bookmarkStart w:name="z124" w:id="107"/>
    <w:p>
      <w:pPr>
        <w:spacing w:after="0"/>
        <w:ind w:left="0"/>
        <w:jc w:val="both"/>
      </w:pPr>
      <w:r>
        <w:rPr>
          <w:rFonts w:ascii="Times New Roman"/>
          <w:b w:val="false"/>
          <w:i w:val="false"/>
          <w:color w:val="000000"/>
          <w:sz w:val="28"/>
        </w:rPr>
        <w:t>
      границы избирательного участка: село Ломоносовка.</w:t>
      </w:r>
    </w:p>
    <w:bookmarkEnd w:id="107"/>
    <w:bookmarkStart w:name="z125" w:id="108"/>
    <w:p>
      <w:pPr>
        <w:spacing w:after="0"/>
        <w:ind w:left="0"/>
        <w:jc w:val="both"/>
      </w:pPr>
      <w:r>
        <w:rPr>
          <w:rFonts w:ascii="Times New Roman"/>
          <w:b w:val="false"/>
          <w:i w:val="false"/>
          <w:color w:val="000000"/>
          <w:sz w:val="28"/>
        </w:rPr>
        <w:t>
      Избирательный участок № 373</w:t>
      </w:r>
    </w:p>
    <w:bookmarkEnd w:id="108"/>
    <w:bookmarkStart w:name="z126" w:id="109"/>
    <w:p>
      <w:pPr>
        <w:spacing w:after="0"/>
        <w:ind w:left="0"/>
        <w:jc w:val="both"/>
      </w:pPr>
      <w:r>
        <w:rPr>
          <w:rFonts w:ascii="Times New Roman"/>
          <w:b w:val="false"/>
          <w:i w:val="false"/>
          <w:color w:val="000000"/>
          <w:sz w:val="28"/>
        </w:rPr>
        <w:t>
      местонахождение избирательного участка: село Урожайное, улица Ленина, 5, здание Дома культуры (по согласованию);</w:t>
      </w:r>
    </w:p>
    <w:bookmarkEnd w:id="109"/>
    <w:bookmarkStart w:name="z127" w:id="110"/>
    <w:p>
      <w:pPr>
        <w:spacing w:after="0"/>
        <w:ind w:left="0"/>
        <w:jc w:val="both"/>
      </w:pPr>
      <w:r>
        <w:rPr>
          <w:rFonts w:ascii="Times New Roman"/>
          <w:b w:val="false"/>
          <w:i w:val="false"/>
          <w:color w:val="000000"/>
          <w:sz w:val="28"/>
        </w:rPr>
        <w:t>
      границы избирательного участка: село Урожайное, село Степное.</w:t>
      </w:r>
    </w:p>
    <w:bookmarkEnd w:id="110"/>
    <w:bookmarkStart w:name="z128" w:id="111"/>
    <w:p>
      <w:pPr>
        <w:spacing w:after="0"/>
        <w:ind w:left="0"/>
        <w:jc w:val="both"/>
      </w:pPr>
      <w:r>
        <w:rPr>
          <w:rFonts w:ascii="Times New Roman"/>
          <w:b w:val="false"/>
          <w:i w:val="false"/>
          <w:color w:val="000000"/>
          <w:sz w:val="28"/>
        </w:rPr>
        <w:t>
      Избирательный участок № 374</w:t>
      </w:r>
    </w:p>
    <w:bookmarkEnd w:id="111"/>
    <w:bookmarkStart w:name="z129" w:id="112"/>
    <w:p>
      <w:pPr>
        <w:spacing w:after="0"/>
        <w:ind w:left="0"/>
        <w:jc w:val="both"/>
      </w:pPr>
      <w:r>
        <w:rPr>
          <w:rFonts w:ascii="Times New Roman"/>
          <w:b w:val="false"/>
          <w:i w:val="false"/>
          <w:color w:val="000000"/>
          <w:sz w:val="28"/>
        </w:rPr>
        <w:t>
      местонахождение избирательного участка: село Володарское, улица Целинная, 33а, здание конторы товарищества с ограниченной ответственностью "Береке-Агро"(по согласованию);</w:t>
      </w:r>
    </w:p>
    <w:bookmarkEnd w:id="112"/>
    <w:bookmarkStart w:name="z130" w:id="113"/>
    <w:p>
      <w:pPr>
        <w:spacing w:after="0"/>
        <w:ind w:left="0"/>
        <w:jc w:val="both"/>
      </w:pPr>
      <w:r>
        <w:rPr>
          <w:rFonts w:ascii="Times New Roman"/>
          <w:b w:val="false"/>
          <w:i w:val="false"/>
          <w:color w:val="000000"/>
          <w:sz w:val="28"/>
        </w:rPr>
        <w:t>
      границы избирательного участка: село Володарское.</w:t>
      </w:r>
    </w:p>
    <w:bookmarkEnd w:id="113"/>
    <w:bookmarkStart w:name="z131" w:id="114"/>
    <w:p>
      <w:pPr>
        <w:spacing w:after="0"/>
        <w:ind w:left="0"/>
        <w:jc w:val="both"/>
      </w:pPr>
      <w:r>
        <w:rPr>
          <w:rFonts w:ascii="Times New Roman"/>
          <w:b w:val="false"/>
          <w:i w:val="false"/>
          <w:color w:val="000000"/>
          <w:sz w:val="28"/>
        </w:rPr>
        <w:t>
      Избирательный участок № 375</w:t>
      </w:r>
    </w:p>
    <w:bookmarkEnd w:id="114"/>
    <w:bookmarkStart w:name="z132" w:id="115"/>
    <w:p>
      <w:pPr>
        <w:spacing w:after="0"/>
        <w:ind w:left="0"/>
        <w:jc w:val="both"/>
      </w:pPr>
      <w:r>
        <w:rPr>
          <w:rFonts w:ascii="Times New Roman"/>
          <w:b w:val="false"/>
          <w:i w:val="false"/>
          <w:color w:val="000000"/>
          <w:sz w:val="28"/>
        </w:rPr>
        <w:t>
      местонахождение избирательного участка: село Целинное, улица Целинная, 19а, здание конторы товарищества с ограниченной ответственностью "Целинное-2004"(по согласованию);</w:t>
      </w:r>
    </w:p>
    <w:bookmarkEnd w:id="115"/>
    <w:bookmarkStart w:name="z133" w:id="116"/>
    <w:p>
      <w:pPr>
        <w:spacing w:after="0"/>
        <w:ind w:left="0"/>
        <w:jc w:val="both"/>
      </w:pPr>
      <w:r>
        <w:rPr>
          <w:rFonts w:ascii="Times New Roman"/>
          <w:b w:val="false"/>
          <w:i w:val="false"/>
          <w:color w:val="000000"/>
          <w:sz w:val="28"/>
        </w:rPr>
        <w:t>
      границы избирательного участка: село Целинное.</w:t>
      </w:r>
    </w:p>
    <w:bookmarkEnd w:id="116"/>
    <w:bookmarkStart w:name="z134" w:id="117"/>
    <w:p>
      <w:pPr>
        <w:spacing w:after="0"/>
        <w:ind w:left="0"/>
        <w:jc w:val="both"/>
      </w:pPr>
      <w:r>
        <w:rPr>
          <w:rFonts w:ascii="Times New Roman"/>
          <w:b w:val="false"/>
          <w:i w:val="false"/>
          <w:color w:val="000000"/>
          <w:sz w:val="28"/>
        </w:rPr>
        <w:t>
      Избирательный участок № 376</w:t>
      </w:r>
    </w:p>
    <w:bookmarkEnd w:id="117"/>
    <w:bookmarkStart w:name="z135" w:id="118"/>
    <w:p>
      <w:pPr>
        <w:spacing w:after="0"/>
        <w:ind w:left="0"/>
        <w:jc w:val="both"/>
      </w:pPr>
      <w:r>
        <w:rPr>
          <w:rFonts w:ascii="Times New Roman"/>
          <w:b w:val="false"/>
          <w:i w:val="false"/>
          <w:color w:val="000000"/>
          <w:sz w:val="28"/>
        </w:rPr>
        <w:t>
      местонахождение избирательного участка: село Дружба, улица Советская, 46, здание конторы товарищества с ограниченной ответственностью "Дружба" (по согласованию);</w:t>
      </w:r>
    </w:p>
    <w:bookmarkEnd w:id="118"/>
    <w:bookmarkStart w:name="z136" w:id="119"/>
    <w:p>
      <w:pPr>
        <w:spacing w:after="0"/>
        <w:ind w:left="0"/>
        <w:jc w:val="both"/>
      </w:pPr>
      <w:r>
        <w:rPr>
          <w:rFonts w:ascii="Times New Roman"/>
          <w:b w:val="false"/>
          <w:i w:val="false"/>
          <w:color w:val="000000"/>
          <w:sz w:val="28"/>
        </w:rPr>
        <w:t>
      границы избирательного участка: село Дружба, село Жаркольское.</w:t>
      </w:r>
    </w:p>
    <w:bookmarkEnd w:id="119"/>
    <w:bookmarkStart w:name="z137" w:id="120"/>
    <w:p>
      <w:pPr>
        <w:spacing w:after="0"/>
        <w:ind w:left="0"/>
        <w:jc w:val="both"/>
      </w:pPr>
      <w:r>
        <w:rPr>
          <w:rFonts w:ascii="Times New Roman"/>
          <w:b w:val="false"/>
          <w:i w:val="false"/>
          <w:color w:val="000000"/>
          <w:sz w:val="28"/>
        </w:rPr>
        <w:t>
      Избирательный участок № 377</w:t>
      </w:r>
    </w:p>
    <w:bookmarkEnd w:id="120"/>
    <w:bookmarkStart w:name="z138" w:id="121"/>
    <w:p>
      <w:pPr>
        <w:spacing w:after="0"/>
        <w:ind w:left="0"/>
        <w:jc w:val="both"/>
      </w:pPr>
      <w:r>
        <w:rPr>
          <w:rFonts w:ascii="Times New Roman"/>
          <w:b w:val="false"/>
          <w:i w:val="false"/>
          <w:color w:val="000000"/>
          <w:sz w:val="28"/>
        </w:rPr>
        <w:t>
      местонахождение избирательного участка: село Новоселовка, улица Целинная, 18, здание коммунального государственного учреждения "Новосельская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21"/>
    <w:bookmarkStart w:name="z139" w:id="122"/>
    <w:p>
      <w:pPr>
        <w:spacing w:after="0"/>
        <w:ind w:left="0"/>
        <w:jc w:val="both"/>
      </w:pPr>
      <w:r>
        <w:rPr>
          <w:rFonts w:ascii="Times New Roman"/>
          <w:b w:val="false"/>
          <w:i w:val="false"/>
          <w:color w:val="000000"/>
          <w:sz w:val="28"/>
        </w:rPr>
        <w:t>
      границы избирательного участка: село Новоселовка.</w:t>
      </w:r>
    </w:p>
    <w:bookmarkEnd w:id="122"/>
    <w:bookmarkStart w:name="z140" w:id="123"/>
    <w:p>
      <w:pPr>
        <w:spacing w:after="0"/>
        <w:ind w:left="0"/>
        <w:jc w:val="both"/>
      </w:pPr>
      <w:r>
        <w:rPr>
          <w:rFonts w:ascii="Times New Roman"/>
          <w:b w:val="false"/>
          <w:i w:val="false"/>
          <w:color w:val="000000"/>
          <w:sz w:val="28"/>
        </w:rPr>
        <w:t>
      Избирательный участок № 378</w:t>
      </w:r>
    </w:p>
    <w:bookmarkEnd w:id="123"/>
    <w:bookmarkStart w:name="z141" w:id="124"/>
    <w:p>
      <w:pPr>
        <w:spacing w:after="0"/>
        <w:ind w:left="0"/>
        <w:jc w:val="both"/>
      </w:pPr>
      <w:r>
        <w:rPr>
          <w:rFonts w:ascii="Times New Roman"/>
          <w:b w:val="false"/>
          <w:i w:val="false"/>
          <w:color w:val="000000"/>
          <w:sz w:val="28"/>
        </w:rPr>
        <w:t>
      местонахождение избирательного участка: село Мукур, улица Сейфуллина, здание конторы товарищества с ограниченной ответственностью "Астық Мукур" (по согласованию);</w:t>
      </w:r>
    </w:p>
    <w:bookmarkEnd w:id="124"/>
    <w:bookmarkStart w:name="z142" w:id="125"/>
    <w:p>
      <w:pPr>
        <w:spacing w:after="0"/>
        <w:ind w:left="0"/>
        <w:jc w:val="both"/>
      </w:pPr>
      <w:r>
        <w:rPr>
          <w:rFonts w:ascii="Times New Roman"/>
          <w:b w:val="false"/>
          <w:i w:val="false"/>
          <w:color w:val="000000"/>
          <w:sz w:val="28"/>
        </w:rPr>
        <w:t>
      границы избирательного участка: село Мукур.</w:t>
      </w:r>
    </w:p>
    <w:bookmarkEnd w:id="125"/>
    <w:bookmarkStart w:name="z143" w:id="126"/>
    <w:p>
      <w:pPr>
        <w:spacing w:after="0"/>
        <w:ind w:left="0"/>
        <w:jc w:val="both"/>
      </w:pPr>
      <w:r>
        <w:rPr>
          <w:rFonts w:ascii="Times New Roman"/>
          <w:b w:val="false"/>
          <w:i w:val="false"/>
          <w:color w:val="000000"/>
          <w:sz w:val="28"/>
        </w:rPr>
        <w:t>
      Избирательный участок № 379</w:t>
      </w:r>
    </w:p>
    <w:bookmarkEnd w:id="126"/>
    <w:bookmarkStart w:name="z144" w:id="127"/>
    <w:p>
      <w:pPr>
        <w:spacing w:after="0"/>
        <w:ind w:left="0"/>
        <w:jc w:val="both"/>
      </w:pPr>
      <w:r>
        <w:rPr>
          <w:rFonts w:ascii="Times New Roman"/>
          <w:b w:val="false"/>
          <w:i w:val="false"/>
          <w:color w:val="000000"/>
          <w:sz w:val="28"/>
        </w:rPr>
        <w:t>
      местонахождение избирательного участка: село Привольное, улица Школьная, 1, здание коммунального государственного учреждения "Привольная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27"/>
    <w:bookmarkStart w:name="z145" w:id="128"/>
    <w:p>
      <w:pPr>
        <w:spacing w:after="0"/>
        <w:ind w:left="0"/>
        <w:jc w:val="both"/>
      </w:pPr>
      <w:r>
        <w:rPr>
          <w:rFonts w:ascii="Times New Roman"/>
          <w:b w:val="false"/>
          <w:i w:val="false"/>
          <w:color w:val="000000"/>
          <w:sz w:val="28"/>
        </w:rPr>
        <w:t>
      границы избирательного участка: село Привольное.</w:t>
      </w:r>
    </w:p>
    <w:bookmarkEnd w:id="128"/>
    <w:bookmarkStart w:name="z146" w:id="129"/>
    <w:p>
      <w:pPr>
        <w:spacing w:after="0"/>
        <w:ind w:left="0"/>
        <w:jc w:val="both"/>
      </w:pPr>
      <w:r>
        <w:rPr>
          <w:rFonts w:ascii="Times New Roman"/>
          <w:b w:val="false"/>
          <w:i w:val="false"/>
          <w:color w:val="000000"/>
          <w:sz w:val="28"/>
        </w:rPr>
        <w:t>
      Избирательный участок № 380</w:t>
      </w:r>
    </w:p>
    <w:bookmarkEnd w:id="129"/>
    <w:bookmarkStart w:name="z147" w:id="130"/>
    <w:p>
      <w:pPr>
        <w:spacing w:after="0"/>
        <w:ind w:left="0"/>
        <w:jc w:val="both"/>
      </w:pPr>
      <w:r>
        <w:rPr>
          <w:rFonts w:ascii="Times New Roman"/>
          <w:b w:val="false"/>
          <w:i w:val="false"/>
          <w:color w:val="000000"/>
          <w:sz w:val="28"/>
        </w:rPr>
        <w:t>
      местонахождение избирательного участка: село Шукырколь, улица Школьная, 20, здание административно-бытового комплекса товарищества с ограниченной ответственностью "Атамекен-Агро-Шукырколь" (по согласованию);</w:t>
      </w:r>
    </w:p>
    <w:bookmarkEnd w:id="130"/>
    <w:bookmarkStart w:name="z148" w:id="131"/>
    <w:p>
      <w:pPr>
        <w:spacing w:after="0"/>
        <w:ind w:left="0"/>
        <w:jc w:val="both"/>
      </w:pPr>
      <w:r>
        <w:rPr>
          <w:rFonts w:ascii="Times New Roman"/>
          <w:b w:val="false"/>
          <w:i w:val="false"/>
          <w:color w:val="000000"/>
          <w:sz w:val="28"/>
        </w:rPr>
        <w:t>
      границы избирательного участка: село Шукырколь.</w:t>
      </w:r>
    </w:p>
    <w:bookmarkEnd w:id="131"/>
    <w:bookmarkStart w:name="z149" w:id="132"/>
    <w:p>
      <w:pPr>
        <w:spacing w:after="0"/>
        <w:ind w:left="0"/>
        <w:jc w:val="both"/>
      </w:pPr>
      <w:r>
        <w:rPr>
          <w:rFonts w:ascii="Times New Roman"/>
          <w:b w:val="false"/>
          <w:i w:val="false"/>
          <w:color w:val="000000"/>
          <w:sz w:val="28"/>
        </w:rPr>
        <w:t>
      Избирательный участок № 381</w:t>
      </w:r>
    </w:p>
    <w:bookmarkEnd w:id="132"/>
    <w:bookmarkStart w:name="z150" w:id="133"/>
    <w:p>
      <w:pPr>
        <w:spacing w:after="0"/>
        <w:ind w:left="0"/>
        <w:jc w:val="both"/>
      </w:pPr>
      <w:r>
        <w:rPr>
          <w:rFonts w:ascii="Times New Roman"/>
          <w:b w:val="false"/>
          <w:i w:val="false"/>
          <w:color w:val="000000"/>
          <w:sz w:val="28"/>
        </w:rPr>
        <w:t>
      местонахождение избирательного участка: село Карагаш, улица Школьная, 5/1, здание медицинского пункта (по согласованию);</w:t>
      </w:r>
    </w:p>
    <w:bookmarkEnd w:id="133"/>
    <w:bookmarkStart w:name="z151" w:id="134"/>
    <w:p>
      <w:pPr>
        <w:spacing w:after="0"/>
        <w:ind w:left="0"/>
        <w:jc w:val="both"/>
      </w:pPr>
      <w:r>
        <w:rPr>
          <w:rFonts w:ascii="Times New Roman"/>
          <w:b w:val="false"/>
          <w:i w:val="false"/>
          <w:color w:val="000000"/>
          <w:sz w:val="28"/>
        </w:rPr>
        <w:t>
      границы избирательного участка: село Карагаш.</w:t>
      </w:r>
    </w:p>
    <w:bookmarkEnd w:id="134"/>
    <w:bookmarkStart w:name="z152" w:id="135"/>
    <w:p>
      <w:pPr>
        <w:spacing w:after="0"/>
        <w:ind w:left="0"/>
        <w:jc w:val="both"/>
      </w:pPr>
      <w:r>
        <w:rPr>
          <w:rFonts w:ascii="Times New Roman"/>
          <w:b w:val="false"/>
          <w:i w:val="false"/>
          <w:color w:val="000000"/>
          <w:sz w:val="28"/>
        </w:rPr>
        <w:t>
      Избирательный участок № 382</w:t>
      </w:r>
    </w:p>
    <w:bookmarkEnd w:id="135"/>
    <w:bookmarkStart w:name="z153" w:id="136"/>
    <w:p>
      <w:pPr>
        <w:spacing w:after="0"/>
        <w:ind w:left="0"/>
        <w:jc w:val="both"/>
      </w:pPr>
      <w:r>
        <w:rPr>
          <w:rFonts w:ascii="Times New Roman"/>
          <w:b w:val="false"/>
          <w:i w:val="false"/>
          <w:color w:val="000000"/>
          <w:sz w:val="28"/>
        </w:rPr>
        <w:t>
      местонахождение избирательного участка: село 15 лет Казахстана, улица Школьная, 3, здание коммунального государственного учреждения "Жаманшубарская начальная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36"/>
    <w:bookmarkStart w:name="z154" w:id="137"/>
    <w:p>
      <w:pPr>
        <w:spacing w:after="0"/>
        <w:ind w:left="0"/>
        <w:jc w:val="both"/>
      </w:pPr>
      <w:r>
        <w:rPr>
          <w:rFonts w:ascii="Times New Roman"/>
          <w:b w:val="false"/>
          <w:i w:val="false"/>
          <w:color w:val="000000"/>
          <w:sz w:val="28"/>
        </w:rPr>
        <w:t>
      границы избирательного участка: село 15 лет Казахстана.</w:t>
      </w:r>
    </w:p>
    <w:bookmarkEnd w:id="137"/>
    <w:bookmarkStart w:name="z155" w:id="138"/>
    <w:p>
      <w:pPr>
        <w:spacing w:after="0"/>
        <w:ind w:left="0"/>
        <w:jc w:val="both"/>
      </w:pPr>
      <w:r>
        <w:rPr>
          <w:rFonts w:ascii="Times New Roman"/>
          <w:b w:val="false"/>
          <w:i w:val="false"/>
          <w:color w:val="000000"/>
          <w:sz w:val="28"/>
        </w:rPr>
        <w:t>
      Избирательный участок № 383</w:t>
      </w:r>
    </w:p>
    <w:bookmarkEnd w:id="138"/>
    <w:bookmarkStart w:name="z156" w:id="139"/>
    <w:p>
      <w:pPr>
        <w:spacing w:after="0"/>
        <w:ind w:left="0"/>
        <w:jc w:val="both"/>
      </w:pPr>
      <w:r>
        <w:rPr>
          <w:rFonts w:ascii="Times New Roman"/>
          <w:b w:val="false"/>
          <w:i w:val="false"/>
          <w:color w:val="000000"/>
          <w:sz w:val="28"/>
        </w:rPr>
        <w:t>
      местонахождение избирательного участка: село Андреевка, улица Советская, 51, здание культурного центра товарищества с ограниченной ответственностью "Жарык-2005"(по согласованию);</w:t>
      </w:r>
    </w:p>
    <w:bookmarkEnd w:id="139"/>
    <w:bookmarkStart w:name="z157" w:id="140"/>
    <w:p>
      <w:pPr>
        <w:spacing w:after="0"/>
        <w:ind w:left="0"/>
        <w:jc w:val="both"/>
      </w:pPr>
      <w:r>
        <w:rPr>
          <w:rFonts w:ascii="Times New Roman"/>
          <w:b w:val="false"/>
          <w:i w:val="false"/>
          <w:color w:val="000000"/>
          <w:sz w:val="28"/>
        </w:rPr>
        <w:t>
      границы избирательного участка: село Андреевка.</w:t>
      </w:r>
    </w:p>
    <w:bookmarkEnd w:id="140"/>
    <w:bookmarkStart w:name="z158" w:id="141"/>
    <w:p>
      <w:pPr>
        <w:spacing w:after="0"/>
        <w:ind w:left="0"/>
        <w:jc w:val="both"/>
      </w:pPr>
      <w:r>
        <w:rPr>
          <w:rFonts w:ascii="Times New Roman"/>
          <w:b w:val="false"/>
          <w:i w:val="false"/>
          <w:color w:val="000000"/>
          <w:sz w:val="28"/>
        </w:rPr>
        <w:t>
      Избирательный участок № 384</w:t>
      </w:r>
    </w:p>
    <w:bookmarkEnd w:id="141"/>
    <w:bookmarkStart w:name="z159" w:id="142"/>
    <w:p>
      <w:pPr>
        <w:spacing w:after="0"/>
        <w:ind w:left="0"/>
        <w:jc w:val="both"/>
      </w:pPr>
      <w:r>
        <w:rPr>
          <w:rFonts w:ascii="Times New Roman"/>
          <w:b w:val="false"/>
          <w:i w:val="false"/>
          <w:color w:val="000000"/>
          <w:sz w:val="28"/>
        </w:rPr>
        <w:t>
      местонахождение избирательного участка: село Жанасу, улица Школьная, 7а, здание коммунального государственного учреждения "Жанасуская начальная школа имени Еркина Ауельбекова"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42"/>
    <w:bookmarkStart w:name="z160" w:id="143"/>
    <w:p>
      <w:pPr>
        <w:spacing w:after="0"/>
        <w:ind w:left="0"/>
        <w:jc w:val="both"/>
      </w:pPr>
      <w:r>
        <w:rPr>
          <w:rFonts w:ascii="Times New Roman"/>
          <w:b w:val="false"/>
          <w:i w:val="false"/>
          <w:color w:val="000000"/>
          <w:sz w:val="28"/>
        </w:rPr>
        <w:t>
      границы избирательного участка: село Жанасу.</w:t>
      </w:r>
    </w:p>
    <w:bookmarkEnd w:id="143"/>
    <w:bookmarkStart w:name="z161" w:id="144"/>
    <w:p>
      <w:pPr>
        <w:spacing w:after="0"/>
        <w:ind w:left="0"/>
        <w:jc w:val="both"/>
      </w:pPr>
      <w:r>
        <w:rPr>
          <w:rFonts w:ascii="Times New Roman"/>
          <w:b w:val="false"/>
          <w:i w:val="false"/>
          <w:color w:val="000000"/>
          <w:sz w:val="28"/>
        </w:rPr>
        <w:t>
      Избирательный участок № 385</w:t>
      </w:r>
    </w:p>
    <w:bookmarkEnd w:id="144"/>
    <w:bookmarkStart w:name="z162" w:id="145"/>
    <w:p>
      <w:pPr>
        <w:spacing w:after="0"/>
        <w:ind w:left="0"/>
        <w:jc w:val="both"/>
      </w:pPr>
      <w:r>
        <w:rPr>
          <w:rFonts w:ascii="Times New Roman"/>
          <w:b w:val="false"/>
          <w:i w:val="false"/>
          <w:color w:val="000000"/>
          <w:sz w:val="28"/>
        </w:rPr>
        <w:t>
      местонахождение избирательного участка: село Раисовка, улица Голопятова, 1-Б, здание коммунального государственного учреждения "Раисовская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45"/>
    <w:bookmarkStart w:name="z163" w:id="146"/>
    <w:p>
      <w:pPr>
        <w:spacing w:after="0"/>
        <w:ind w:left="0"/>
        <w:jc w:val="both"/>
      </w:pPr>
      <w:r>
        <w:rPr>
          <w:rFonts w:ascii="Times New Roman"/>
          <w:b w:val="false"/>
          <w:i w:val="false"/>
          <w:color w:val="000000"/>
          <w:sz w:val="28"/>
        </w:rPr>
        <w:t>
      границы избирательного участка: село Раисовка.</w:t>
      </w:r>
    </w:p>
    <w:bookmarkEnd w:id="146"/>
    <w:bookmarkStart w:name="z164" w:id="147"/>
    <w:p>
      <w:pPr>
        <w:spacing w:after="0"/>
        <w:ind w:left="0"/>
        <w:jc w:val="both"/>
      </w:pPr>
      <w:r>
        <w:rPr>
          <w:rFonts w:ascii="Times New Roman"/>
          <w:b w:val="false"/>
          <w:i w:val="false"/>
          <w:color w:val="000000"/>
          <w:sz w:val="28"/>
        </w:rPr>
        <w:t>
      Избирательный участок № 386</w:t>
      </w:r>
    </w:p>
    <w:bookmarkEnd w:id="147"/>
    <w:bookmarkStart w:name="z165" w:id="148"/>
    <w:p>
      <w:pPr>
        <w:spacing w:after="0"/>
        <w:ind w:left="0"/>
        <w:jc w:val="both"/>
      </w:pPr>
      <w:r>
        <w:rPr>
          <w:rFonts w:ascii="Times New Roman"/>
          <w:b w:val="false"/>
          <w:i w:val="false"/>
          <w:color w:val="000000"/>
          <w:sz w:val="28"/>
        </w:rPr>
        <w:t>
      местонахождение избирательного участка: село Кокалажар, улица Юбилейная, 23, здание конторы товарищества с ограниченной ответственностью "Тұқым" (по согласованию);</w:t>
      </w:r>
    </w:p>
    <w:bookmarkEnd w:id="148"/>
    <w:bookmarkStart w:name="z166" w:id="149"/>
    <w:p>
      <w:pPr>
        <w:spacing w:after="0"/>
        <w:ind w:left="0"/>
        <w:jc w:val="both"/>
      </w:pPr>
      <w:r>
        <w:rPr>
          <w:rFonts w:ascii="Times New Roman"/>
          <w:b w:val="false"/>
          <w:i w:val="false"/>
          <w:color w:val="000000"/>
          <w:sz w:val="28"/>
        </w:rPr>
        <w:t>
      границы избирательного участка: село Кокалажар, село Мадениет.</w:t>
      </w:r>
    </w:p>
    <w:bookmarkEnd w:id="149"/>
    <w:bookmarkStart w:name="z167" w:id="150"/>
    <w:p>
      <w:pPr>
        <w:spacing w:after="0"/>
        <w:ind w:left="0"/>
        <w:jc w:val="both"/>
      </w:pPr>
      <w:r>
        <w:rPr>
          <w:rFonts w:ascii="Times New Roman"/>
          <w:b w:val="false"/>
          <w:i w:val="false"/>
          <w:color w:val="000000"/>
          <w:sz w:val="28"/>
        </w:rPr>
        <w:t>
      Избирательный участок № 388</w:t>
      </w:r>
    </w:p>
    <w:bookmarkEnd w:id="150"/>
    <w:bookmarkStart w:name="z168" w:id="151"/>
    <w:p>
      <w:pPr>
        <w:spacing w:after="0"/>
        <w:ind w:left="0"/>
        <w:jc w:val="both"/>
      </w:pPr>
      <w:r>
        <w:rPr>
          <w:rFonts w:ascii="Times New Roman"/>
          <w:b w:val="false"/>
          <w:i w:val="false"/>
          <w:color w:val="000000"/>
          <w:sz w:val="28"/>
        </w:rPr>
        <w:t>
      местонахождение избирательного участка: село Сарыбулак, улица Сарыбулакская, 5/1, здание медицинского пункта (по согласованию);</w:t>
      </w:r>
    </w:p>
    <w:bookmarkEnd w:id="151"/>
    <w:bookmarkStart w:name="z169" w:id="152"/>
    <w:p>
      <w:pPr>
        <w:spacing w:after="0"/>
        <w:ind w:left="0"/>
        <w:jc w:val="both"/>
      </w:pPr>
      <w:r>
        <w:rPr>
          <w:rFonts w:ascii="Times New Roman"/>
          <w:b w:val="false"/>
          <w:i w:val="false"/>
          <w:color w:val="000000"/>
          <w:sz w:val="28"/>
        </w:rPr>
        <w:t>
      границы избирательного участка: село Сарыбулак.</w:t>
      </w:r>
    </w:p>
    <w:bookmarkEnd w:id="152"/>
    <w:bookmarkStart w:name="z170" w:id="153"/>
    <w:p>
      <w:pPr>
        <w:spacing w:after="0"/>
        <w:ind w:left="0"/>
        <w:jc w:val="both"/>
      </w:pPr>
      <w:r>
        <w:rPr>
          <w:rFonts w:ascii="Times New Roman"/>
          <w:b w:val="false"/>
          <w:i w:val="false"/>
          <w:color w:val="000000"/>
          <w:sz w:val="28"/>
        </w:rPr>
        <w:t>
      Избирательный участок № 389</w:t>
      </w:r>
    </w:p>
    <w:bookmarkEnd w:id="153"/>
    <w:bookmarkStart w:name="z171" w:id="154"/>
    <w:p>
      <w:pPr>
        <w:spacing w:after="0"/>
        <w:ind w:left="0"/>
        <w:jc w:val="both"/>
      </w:pPr>
      <w:r>
        <w:rPr>
          <w:rFonts w:ascii="Times New Roman"/>
          <w:b w:val="false"/>
          <w:i w:val="false"/>
          <w:color w:val="000000"/>
          <w:sz w:val="28"/>
        </w:rPr>
        <w:t>
      местонахождение избирательного участка: село Чернобаевка, улица Шевченко, 5, здание медицинского пункта (по согласованию);</w:t>
      </w:r>
    </w:p>
    <w:bookmarkEnd w:id="154"/>
    <w:bookmarkStart w:name="z172" w:id="155"/>
    <w:p>
      <w:pPr>
        <w:spacing w:after="0"/>
        <w:ind w:left="0"/>
        <w:jc w:val="both"/>
      </w:pPr>
      <w:r>
        <w:rPr>
          <w:rFonts w:ascii="Times New Roman"/>
          <w:b w:val="false"/>
          <w:i w:val="false"/>
          <w:color w:val="000000"/>
          <w:sz w:val="28"/>
        </w:rPr>
        <w:t>
      границы избирательного участка: село Чернобаевка.</w:t>
      </w:r>
    </w:p>
    <w:bookmarkEnd w:id="155"/>
    <w:bookmarkStart w:name="z173" w:id="156"/>
    <w:p>
      <w:pPr>
        <w:spacing w:after="0"/>
        <w:ind w:left="0"/>
        <w:jc w:val="both"/>
      </w:pPr>
      <w:r>
        <w:rPr>
          <w:rFonts w:ascii="Times New Roman"/>
          <w:b w:val="false"/>
          <w:i w:val="false"/>
          <w:color w:val="000000"/>
          <w:sz w:val="28"/>
        </w:rPr>
        <w:t>
      Избирательный участок № 391</w:t>
      </w:r>
    </w:p>
    <w:bookmarkEnd w:id="156"/>
    <w:bookmarkStart w:name="z174" w:id="157"/>
    <w:p>
      <w:pPr>
        <w:spacing w:after="0"/>
        <w:ind w:left="0"/>
        <w:jc w:val="both"/>
      </w:pPr>
      <w:r>
        <w:rPr>
          <w:rFonts w:ascii="Times New Roman"/>
          <w:b w:val="false"/>
          <w:i w:val="false"/>
          <w:color w:val="000000"/>
          <w:sz w:val="28"/>
        </w:rPr>
        <w:t>
      местонахождение избирательного участка: село Сарыадыр, дом № 23, здание коммунального государственного учреждения "Сарыадырская основная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57"/>
    <w:bookmarkStart w:name="z175" w:id="158"/>
    <w:p>
      <w:pPr>
        <w:spacing w:after="0"/>
        <w:ind w:left="0"/>
        <w:jc w:val="both"/>
      </w:pPr>
      <w:r>
        <w:rPr>
          <w:rFonts w:ascii="Times New Roman"/>
          <w:b w:val="false"/>
          <w:i w:val="false"/>
          <w:color w:val="000000"/>
          <w:sz w:val="28"/>
        </w:rPr>
        <w:t>
      границы избирательного участка: село Сарыадыр.</w:t>
      </w:r>
    </w:p>
    <w:bookmarkEnd w:id="158"/>
    <w:bookmarkStart w:name="z176" w:id="159"/>
    <w:p>
      <w:pPr>
        <w:spacing w:after="0"/>
        <w:ind w:left="0"/>
        <w:jc w:val="both"/>
      </w:pPr>
      <w:r>
        <w:rPr>
          <w:rFonts w:ascii="Times New Roman"/>
          <w:b w:val="false"/>
          <w:i w:val="false"/>
          <w:color w:val="000000"/>
          <w:sz w:val="28"/>
        </w:rPr>
        <w:t>
      Избирательный участок № 392</w:t>
      </w:r>
    </w:p>
    <w:bookmarkEnd w:id="159"/>
    <w:bookmarkStart w:name="z177" w:id="160"/>
    <w:p>
      <w:pPr>
        <w:spacing w:after="0"/>
        <w:ind w:left="0"/>
        <w:jc w:val="both"/>
      </w:pPr>
      <w:r>
        <w:rPr>
          <w:rFonts w:ascii="Times New Roman"/>
          <w:b w:val="false"/>
          <w:i w:val="false"/>
          <w:color w:val="000000"/>
          <w:sz w:val="28"/>
        </w:rPr>
        <w:t>
      местонахождение избирательного участка: село Рузаевка, улица Каримова, 1, здание коммунального государственного учреждения "Новоишимский аграрно - технический колледж" акимата Северо-Казахстанской области Министерства образования и науки Республики Казахстан (по согласованию);</w:t>
      </w:r>
    </w:p>
    <w:bookmarkEnd w:id="160"/>
    <w:bookmarkStart w:name="z178" w:id="161"/>
    <w:p>
      <w:pPr>
        <w:spacing w:after="0"/>
        <w:ind w:left="0"/>
        <w:jc w:val="both"/>
      </w:pPr>
      <w:r>
        <w:rPr>
          <w:rFonts w:ascii="Times New Roman"/>
          <w:b w:val="false"/>
          <w:i w:val="false"/>
          <w:color w:val="000000"/>
          <w:sz w:val="28"/>
        </w:rPr>
        <w:t>
      границы избирательного участка: село Сивковка,село Золотоноша.</w:t>
      </w:r>
    </w:p>
    <w:bookmarkEnd w:id="161"/>
    <w:bookmarkStart w:name="z179" w:id="162"/>
    <w:p>
      <w:pPr>
        <w:spacing w:after="0"/>
        <w:ind w:left="0"/>
        <w:jc w:val="both"/>
      </w:pPr>
      <w:r>
        <w:rPr>
          <w:rFonts w:ascii="Times New Roman"/>
          <w:b w:val="false"/>
          <w:i w:val="false"/>
          <w:color w:val="000000"/>
          <w:sz w:val="28"/>
        </w:rPr>
        <w:t>
      Избирательный участок № 393</w:t>
      </w:r>
    </w:p>
    <w:bookmarkEnd w:id="162"/>
    <w:bookmarkStart w:name="z180" w:id="163"/>
    <w:p>
      <w:pPr>
        <w:spacing w:after="0"/>
        <w:ind w:left="0"/>
        <w:jc w:val="both"/>
      </w:pPr>
      <w:r>
        <w:rPr>
          <w:rFonts w:ascii="Times New Roman"/>
          <w:b w:val="false"/>
          <w:i w:val="false"/>
          <w:color w:val="000000"/>
          <w:sz w:val="28"/>
        </w:rPr>
        <w:t>
      местонахождение избирательного участка: село Березовка, улица Школьная, 4, здание коммунального государственного учреждения "Березовская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63"/>
    <w:bookmarkStart w:name="z181" w:id="164"/>
    <w:p>
      <w:pPr>
        <w:spacing w:after="0"/>
        <w:ind w:left="0"/>
        <w:jc w:val="both"/>
      </w:pPr>
      <w:r>
        <w:rPr>
          <w:rFonts w:ascii="Times New Roman"/>
          <w:b w:val="false"/>
          <w:i w:val="false"/>
          <w:color w:val="000000"/>
          <w:sz w:val="28"/>
        </w:rPr>
        <w:t>
      границы избирательного участка: село Березовка.</w:t>
      </w:r>
    </w:p>
    <w:bookmarkEnd w:id="164"/>
    <w:bookmarkStart w:name="z182" w:id="165"/>
    <w:p>
      <w:pPr>
        <w:spacing w:after="0"/>
        <w:ind w:left="0"/>
        <w:jc w:val="both"/>
      </w:pPr>
      <w:r>
        <w:rPr>
          <w:rFonts w:ascii="Times New Roman"/>
          <w:b w:val="false"/>
          <w:i w:val="false"/>
          <w:color w:val="000000"/>
          <w:sz w:val="28"/>
        </w:rPr>
        <w:t>
      Избирательный участок № 394</w:t>
      </w:r>
    </w:p>
    <w:bookmarkEnd w:id="165"/>
    <w:bookmarkStart w:name="z183" w:id="166"/>
    <w:p>
      <w:pPr>
        <w:spacing w:after="0"/>
        <w:ind w:left="0"/>
        <w:jc w:val="both"/>
      </w:pPr>
      <w:r>
        <w:rPr>
          <w:rFonts w:ascii="Times New Roman"/>
          <w:b w:val="false"/>
          <w:i w:val="false"/>
          <w:color w:val="000000"/>
          <w:sz w:val="28"/>
        </w:rPr>
        <w:t>
      местонахождение избирательного участка: село Рузаевка, улица Рузаева, 1, здание коммунального государственного учреждения "Калиновская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166"/>
    <w:bookmarkStart w:name="z184" w:id="167"/>
    <w:p>
      <w:pPr>
        <w:spacing w:after="0"/>
        <w:ind w:left="0"/>
        <w:jc w:val="both"/>
      </w:pPr>
      <w:r>
        <w:rPr>
          <w:rFonts w:ascii="Times New Roman"/>
          <w:b w:val="false"/>
          <w:i w:val="false"/>
          <w:color w:val="000000"/>
          <w:sz w:val="28"/>
        </w:rPr>
        <w:t>
      границы избирательного участка:</w:t>
      </w:r>
    </w:p>
    <w:bookmarkEnd w:id="167"/>
    <w:bookmarkStart w:name="z185" w:id="168"/>
    <w:p>
      <w:pPr>
        <w:spacing w:after="0"/>
        <w:ind w:left="0"/>
        <w:jc w:val="both"/>
      </w:pPr>
      <w:r>
        <w:rPr>
          <w:rFonts w:ascii="Times New Roman"/>
          <w:b w:val="false"/>
          <w:i w:val="false"/>
          <w:color w:val="000000"/>
          <w:sz w:val="28"/>
        </w:rPr>
        <w:t>
      улица Калинина – 1, 7, 9, 11, 17, 23, 27, 33, 35;</w:t>
      </w:r>
    </w:p>
    <w:bookmarkEnd w:id="168"/>
    <w:bookmarkStart w:name="z186" w:id="169"/>
    <w:p>
      <w:pPr>
        <w:spacing w:after="0"/>
        <w:ind w:left="0"/>
        <w:jc w:val="both"/>
      </w:pPr>
      <w:r>
        <w:rPr>
          <w:rFonts w:ascii="Times New Roman"/>
          <w:b w:val="false"/>
          <w:i w:val="false"/>
          <w:color w:val="000000"/>
          <w:sz w:val="28"/>
        </w:rPr>
        <w:t>
      улица Чапаева – 1, 3, 4, 6, 9, 11, 12, 14, 17, 19, 20, 21, 23, 28, 29;</w:t>
      </w:r>
    </w:p>
    <w:bookmarkEnd w:id="169"/>
    <w:bookmarkStart w:name="z187" w:id="170"/>
    <w:p>
      <w:pPr>
        <w:spacing w:after="0"/>
        <w:ind w:left="0"/>
        <w:jc w:val="both"/>
      </w:pPr>
      <w:r>
        <w:rPr>
          <w:rFonts w:ascii="Times New Roman"/>
          <w:b w:val="false"/>
          <w:i w:val="false"/>
          <w:color w:val="000000"/>
          <w:sz w:val="28"/>
        </w:rPr>
        <w:t>
      улица Амангельды – 1, 3, 4, 5, 6, 7, 8, 10, 11, 15, 15а, 16, 18, 20, 21, 24, 28, 29, 31, 34;</w:t>
      </w:r>
    </w:p>
    <w:bookmarkEnd w:id="170"/>
    <w:bookmarkStart w:name="z188" w:id="171"/>
    <w:p>
      <w:pPr>
        <w:spacing w:after="0"/>
        <w:ind w:left="0"/>
        <w:jc w:val="both"/>
      </w:pPr>
      <w:r>
        <w:rPr>
          <w:rFonts w:ascii="Times New Roman"/>
          <w:b w:val="false"/>
          <w:i w:val="false"/>
          <w:color w:val="000000"/>
          <w:sz w:val="28"/>
        </w:rPr>
        <w:t>
      улица Панфилова – 1, 6, 8, 9, 12, 13, 14, 15;</w:t>
      </w:r>
    </w:p>
    <w:bookmarkEnd w:id="171"/>
    <w:bookmarkStart w:name="z189" w:id="172"/>
    <w:p>
      <w:pPr>
        <w:spacing w:after="0"/>
        <w:ind w:left="0"/>
        <w:jc w:val="both"/>
      </w:pPr>
      <w:r>
        <w:rPr>
          <w:rFonts w:ascii="Times New Roman"/>
          <w:b w:val="false"/>
          <w:i w:val="false"/>
          <w:color w:val="000000"/>
          <w:sz w:val="28"/>
        </w:rPr>
        <w:t>
      улица Трудовая – 1, 3, 4, 5, 6, 7, 11, 12, 17, 19, 19а, 21, 25, 27, 27а;</w:t>
      </w:r>
    </w:p>
    <w:bookmarkEnd w:id="172"/>
    <w:bookmarkStart w:name="z190" w:id="173"/>
    <w:p>
      <w:pPr>
        <w:spacing w:after="0"/>
        <w:ind w:left="0"/>
        <w:jc w:val="both"/>
      </w:pPr>
      <w:r>
        <w:rPr>
          <w:rFonts w:ascii="Times New Roman"/>
          <w:b w:val="false"/>
          <w:i w:val="false"/>
          <w:color w:val="000000"/>
          <w:sz w:val="28"/>
        </w:rPr>
        <w:t>
      улица Пушкина –9, 11, 13, 17, 23, 24, 26, 28, 34;</w:t>
      </w:r>
    </w:p>
    <w:bookmarkEnd w:id="173"/>
    <w:bookmarkStart w:name="z191" w:id="174"/>
    <w:p>
      <w:pPr>
        <w:spacing w:after="0"/>
        <w:ind w:left="0"/>
        <w:jc w:val="both"/>
      </w:pPr>
      <w:r>
        <w:rPr>
          <w:rFonts w:ascii="Times New Roman"/>
          <w:b w:val="false"/>
          <w:i w:val="false"/>
          <w:color w:val="000000"/>
          <w:sz w:val="28"/>
        </w:rPr>
        <w:t>
      улица Больничная – 1, 2, 3, 4, 5, 6, 7, 8, 9, 10, 11, 15, 16;</w:t>
      </w:r>
    </w:p>
    <w:bookmarkEnd w:id="174"/>
    <w:bookmarkStart w:name="z192" w:id="175"/>
    <w:p>
      <w:pPr>
        <w:spacing w:after="0"/>
        <w:ind w:left="0"/>
        <w:jc w:val="both"/>
      </w:pPr>
      <w:r>
        <w:rPr>
          <w:rFonts w:ascii="Times New Roman"/>
          <w:b w:val="false"/>
          <w:i w:val="false"/>
          <w:color w:val="000000"/>
          <w:sz w:val="28"/>
        </w:rPr>
        <w:t>
      улица Парковая – 2, 3, 4, 5, 6, 7, 8, 9, 10, 11, 12;</w:t>
      </w:r>
    </w:p>
    <w:bookmarkEnd w:id="175"/>
    <w:bookmarkStart w:name="z193" w:id="176"/>
    <w:p>
      <w:pPr>
        <w:spacing w:after="0"/>
        <w:ind w:left="0"/>
        <w:jc w:val="both"/>
      </w:pPr>
      <w:r>
        <w:rPr>
          <w:rFonts w:ascii="Times New Roman"/>
          <w:b w:val="false"/>
          <w:i w:val="false"/>
          <w:color w:val="000000"/>
          <w:sz w:val="28"/>
        </w:rPr>
        <w:t>
      улица Дедкова – 2, 3, 4;</w:t>
      </w:r>
    </w:p>
    <w:bookmarkEnd w:id="176"/>
    <w:bookmarkStart w:name="z194" w:id="177"/>
    <w:p>
      <w:pPr>
        <w:spacing w:after="0"/>
        <w:ind w:left="0"/>
        <w:jc w:val="both"/>
      </w:pPr>
      <w:r>
        <w:rPr>
          <w:rFonts w:ascii="Times New Roman"/>
          <w:b w:val="false"/>
          <w:i w:val="false"/>
          <w:color w:val="000000"/>
          <w:sz w:val="28"/>
        </w:rPr>
        <w:t>
      улица Юбилейная – 1, 2, 3, 4, 5, 6, 7, 8, 11, 12, 14, 15, 16, 17, 18, 19, 20, 21, 22, 23, 24;</w:t>
      </w:r>
    </w:p>
    <w:bookmarkEnd w:id="177"/>
    <w:bookmarkStart w:name="z195" w:id="178"/>
    <w:p>
      <w:pPr>
        <w:spacing w:after="0"/>
        <w:ind w:left="0"/>
        <w:jc w:val="both"/>
      </w:pPr>
      <w:r>
        <w:rPr>
          <w:rFonts w:ascii="Times New Roman"/>
          <w:b w:val="false"/>
          <w:i w:val="false"/>
          <w:color w:val="000000"/>
          <w:sz w:val="28"/>
        </w:rPr>
        <w:t>
      улица Интернациональная – 1, 3, 4, 5, 6, 7, 8, 9, 10, 11, 12, 13, 14, 16;</w:t>
      </w:r>
    </w:p>
    <w:bookmarkEnd w:id="178"/>
    <w:bookmarkStart w:name="z196" w:id="179"/>
    <w:p>
      <w:pPr>
        <w:spacing w:after="0"/>
        <w:ind w:left="0"/>
        <w:jc w:val="both"/>
      </w:pPr>
      <w:r>
        <w:rPr>
          <w:rFonts w:ascii="Times New Roman"/>
          <w:b w:val="false"/>
          <w:i w:val="false"/>
          <w:color w:val="000000"/>
          <w:sz w:val="28"/>
        </w:rPr>
        <w:t>
      улица Набережная – 1, 1а, 1б, 2, 3, 4, 5, 6, 7, 8, 9, 10;</w:t>
      </w:r>
    </w:p>
    <w:bookmarkEnd w:id="179"/>
    <w:bookmarkStart w:name="z197" w:id="180"/>
    <w:p>
      <w:pPr>
        <w:spacing w:after="0"/>
        <w:ind w:left="0"/>
        <w:jc w:val="both"/>
      </w:pPr>
      <w:r>
        <w:rPr>
          <w:rFonts w:ascii="Times New Roman"/>
          <w:b w:val="false"/>
          <w:i w:val="false"/>
          <w:color w:val="000000"/>
          <w:sz w:val="28"/>
        </w:rPr>
        <w:t>
      улица Центральная усадьба – 1, 2, 3, 5, 6;</w:t>
      </w:r>
    </w:p>
    <w:bookmarkEnd w:id="180"/>
    <w:bookmarkStart w:name="z198" w:id="181"/>
    <w:p>
      <w:pPr>
        <w:spacing w:after="0"/>
        <w:ind w:left="0"/>
        <w:jc w:val="both"/>
      </w:pPr>
      <w:r>
        <w:rPr>
          <w:rFonts w:ascii="Times New Roman"/>
          <w:b w:val="false"/>
          <w:i w:val="false"/>
          <w:color w:val="000000"/>
          <w:sz w:val="28"/>
        </w:rPr>
        <w:t>
      улица Восточная – 1а, 4, 6, 8, 9, 10, 11, 12, 13, 14, 15, 16, 17, 18, 19, 20, 21, 22, 22а, 23, 24, 26, 28, 30;</w:t>
      </w:r>
    </w:p>
    <w:bookmarkEnd w:id="181"/>
    <w:bookmarkStart w:name="z199" w:id="182"/>
    <w:p>
      <w:pPr>
        <w:spacing w:after="0"/>
        <w:ind w:left="0"/>
        <w:jc w:val="both"/>
      </w:pPr>
      <w:r>
        <w:rPr>
          <w:rFonts w:ascii="Times New Roman"/>
          <w:b w:val="false"/>
          <w:i w:val="false"/>
          <w:color w:val="000000"/>
          <w:sz w:val="28"/>
        </w:rPr>
        <w:t>
      улица Целинная – 1, 1а, 1б, 2, 2а, 2б, 2в, 3а, 4, 5, 6, 7, 8, 8а, 8б, 8в, 9, 10, 10а, 11, 12, 13, 15а, 16, 18, 23, 25, 27;</w:t>
      </w:r>
    </w:p>
    <w:bookmarkEnd w:id="182"/>
    <w:bookmarkStart w:name="z200" w:id="183"/>
    <w:p>
      <w:pPr>
        <w:spacing w:after="0"/>
        <w:ind w:left="0"/>
        <w:jc w:val="both"/>
      </w:pPr>
      <w:r>
        <w:rPr>
          <w:rFonts w:ascii="Times New Roman"/>
          <w:b w:val="false"/>
          <w:i w:val="false"/>
          <w:color w:val="000000"/>
          <w:sz w:val="28"/>
        </w:rPr>
        <w:t>
      микрорайон – 1б, 5, 6, 7, 8, 11;</w:t>
      </w:r>
    </w:p>
    <w:bookmarkEnd w:id="183"/>
    <w:bookmarkStart w:name="z201" w:id="184"/>
    <w:p>
      <w:pPr>
        <w:spacing w:after="0"/>
        <w:ind w:left="0"/>
        <w:jc w:val="both"/>
      </w:pPr>
      <w:r>
        <w:rPr>
          <w:rFonts w:ascii="Times New Roman"/>
          <w:b w:val="false"/>
          <w:i w:val="false"/>
          <w:color w:val="000000"/>
          <w:sz w:val="28"/>
        </w:rPr>
        <w:t>
      улица Каримова – 1, 2а, 2б, 2в, 2г, 4, 5, 6, 7, 8, 9, 10, 11а, 11б, 12, 13, 14, 15, 16, 17, 18, 19, 21, 22, 24, 26, 27, 28, 30, 32, 33, 35, 36, 37, 38, 39, 40, 41, 43, 44, 45, 46, 48, 49, 50, 51, 52, 54, 55, 56, 57, 58, 59, 60, 61, 62, 63, 64, 65, 66, 67, 68, 70, 72, 73, 75;</w:t>
      </w:r>
    </w:p>
    <w:bookmarkEnd w:id="184"/>
    <w:bookmarkStart w:name="z202" w:id="185"/>
    <w:p>
      <w:pPr>
        <w:spacing w:after="0"/>
        <w:ind w:left="0"/>
        <w:jc w:val="both"/>
      </w:pPr>
      <w:r>
        <w:rPr>
          <w:rFonts w:ascii="Times New Roman"/>
          <w:b w:val="false"/>
          <w:i w:val="false"/>
          <w:color w:val="000000"/>
          <w:sz w:val="28"/>
        </w:rPr>
        <w:t>
      улица Шарыкская – 1, 2, 3, 4, 5, 6, 7, 8, 9, 10, 11, 12, 13, 14, 15, 19, 20, 21, 22, 24;</w:t>
      </w:r>
    </w:p>
    <w:bookmarkEnd w:id="185"/>
    <w:bookmarkStart w:name="z203" w:id="186"/>
    <w:p>
      <w:pPr>
        <w:spacing w:after="0"/>
        <w:ind w:left="0"/>
        <w:jc w:val="both"/>
      </w:pPr>
      <w:r>
        <w:rPr>
          <w:rFonts w:ascii="Times New Roman"/>
          <w:b w:val="false"/>
          <w:i w:val="false"/>
          <w:color w:val="000000"/>
          <w:sz w:val="28"/>
        </w:rPr>
        <w:t>
      улица Абая – 1, 1а, 2, 3, 4, 5, 6, 7, 8, 9, 10, 11, 12, 13, 14, 15, 16, 17, 18, 19, 20, 21, 22, 23, 24, 25, 26, 27, 28, 29, 30, 31, 32, 33, 34, 35, 36, 36а, 37, 38, 39, 40, 41, 42, 43, 45, 46, 47, 48, 49, 50, 52, 54, 55, 56, 57, 58, 59, 61, 62, 63, 65, 66, 70, 72, 74, 76, 78, 80;</w:t>
      </w:r>
    </w:p>
    <w:bookmarkEnd w:id="186"/>
    <w:bookmarkStart w:name="z204" w:id="187"/>
    <w:p>
      <w:pPr>
        <w:spacing w:after="0"/>
        <w:ind w:left="0"/>
        <w:jc w:val="both"/>
      </w:pPr>
      <w:r>
        <w:rPr>
          <w:rFonts w:ascii="Times New Roman"/>
          <w:b w:val="false"/>
          <w:i w:val="false"/>
          <w:color w:val="000000"/>
          <w:sz w:val="28"/>
        </w:rPr>
        <w:t>
      улица Рузаева – 2, 2а, 3, 4, 5, 6, 7, 8, 9, 10, 11, 13, 14, 16, 17, 18, 19, 20, 21, 22а, 23, 24, 25, 26, 27, 28, 28а, 29, 30, 31, 32, 33, 34, 35, 36, 37, 38, 39, 41, 42, 43, 44, 45, 46, 47, 48, 49, 50, 54, 56, 60, 62, 64;</w:t>
      </w:r>
    </w:p>
    <w:bookmarkEnd w:id="187"/>
    <w:bookmarkStart w:name="z205" w:id="188"/>
    <w:p>
      <w:pPr>
        <w:spacing w:after="0"/>
        <w:ind w:left="0"/>
        <w:jc w:val="both"/>
      </w:pPr>
      <w:r>
        <w:rPr>
          <w:rFonts w:ascii="Times New Roman"/>
          <w:b w:val="false"/>
          <w:i w:val="false"/>
          <w:color w:val="000000"/>
          <w:sz w:val="28"/>
        </w:rPr>
        <w:t>
      улица Говорова – 2, 3, 4, 6, 7, 8, 9, 10, 11, 12, 13, 14, 20, 22, 24, 26, 32, 32а, 38, 42, 44, 48, 50а, 52, 52а.</w:t>
      </w:r>
    </w:p>
    <w:bookmarkEnd w:id="188"/>
    <w:bookmarkStart w:name="z206" w:id="189"/>
    <w:p>
      <w:pPr>
        <w:spacing w:after="0"/>
        <w:ind w:left="0"/>
        <w:jc w:val="both"/>
      </w:pPr>
      <w:r>
        <w:rPr>
          <w:rFonts w:ascii="Times New Roman"/>
          <w:b w:val="false"/>
          <w:i w:val="false"/>
          <w:color w:val="000000"/>
          <w:sz w:val="28"/>
        </w:rPr>
        <w:t>
      Избирательный участок № 395</w:t>
      </w:r>
    </w:p>
    <w:bookmarkEnd w:id="189"/>
    <w:bookmarkStart w:name="z207" w:id="190"/>
    <w:p>
      <w:pPr>
        <w:spacing w:after="0"/>
        <w:ind w:left="0"/>
        <w:jc w:val="both"/>
      </w:pPr>
      <w:r>
        <w:rPr>
          <w:rFonts w:ascii="Times New Roman"/>
          <w:b w:val="false"/>
          <w:i w:val="false"/>
          <w:color w:val="000000"/>
          <w:sz w:val="28"/>
        </w:rPr>
        <w:t>
      местонахождение избирательного участка: село Рузаевка, улица Рузаева, 138, здание государственного коммунального казенного предприятия "Дом культуры" коммунального государственного учреждения "Отдел внутренней политики, культуры и развития языков акимата района имени Габита Мусрепова Северо-Казахстанской области";</w:t>
      </w:r>
    </w:p>
    <w:bookmarkEnd w:id="190"/>
    <w:bookmarkStart w:name="z208" w:id="191"/>
    <w:p>
      <w:pPr>
        <w:spacing w:after="0"/>
        <w:ind w:left="0"/>
        <w:jc w:val="both"/>
      </w:pPr>
      <w:r>
        <w:rPr>
          <w:rFonts w:ascii="Times New Roman"/>
          <w:b w:val="false"/>
          <w:i w:val="false"/>
          <w:color w:val="000000"/>
          <w:sz w:val="28"/>
        </w:rPr>
        <w:t>
      границы избирательного участка:</w:t>
      </w:r>
    </w:p>
    <w:bookmarkEnd w:id="191"/>
    <w:bookmarkStart w:name="z209" w:id="192"/>
    <w:p>
      <w:pPr>
        <w:spacing w:after="0"/>
        <w:ind w:left="0"/>
        <w:jc w:val="both"/>
      </w:pPr>
      <w:r>
        <w:rPr>
          <w:rFonts w:ascii="Times New Roman"/>
          <w:b w:val="false"/>
          <w:i w:val="false"/>
          <w:color w:val="000000"/>
          <w:sz w:val="28"/>
        </w:rPr>
        <w:t>
      улица 8 Марта – 5;</w:t>
      </w:r>
    </w:p>
    <w:bookmarkEnd w:id="192"/>
    <w:bookmarkStart w:name="z210" w:id="193"/>
    <w:p>
      <w:pPr>
        <w:spacing w:after="0"/>
        <w:ind w:left="0"/>
        <w:jc w:val="both"/>
      </w:pPr>
      <w:r>
        <w:rPr>
          <w:rFonts w:ascii="Times New Roman"/>
          <w:b w:val="false"/>
          <w:i w:val="false"/>
          <w:color w:val="000000"/>
          <w:sz w:val="28"/>
        </w:rPr>
        <w:t>
      улица Садовая – 3, 4, 6, 7, 8, 9, 10, 11, 12, 13, 14;</w:t>
      </w:r>
    </w:p>
    <w:bookmarkEnd w:id="193"/>
    <w:bookmarkStart w:name="z211" w:id="194"/>
    <w:p>
      <w:pPr>
        <w:spacing w:after="0"/>
        <w:ind w:left="0"/>
        <w:jc w:val="both"/>
      </w:pPr>
      <w:r>
        <w:rPr>
          <w:rFonts w:ascii="Times New Roman"/>
          <w:b w:val="false"/>
          <w:i w:val="false"/>
          <w:color w:val="000000"/>
          <w:sz w:val="28"/>
        </w:rPr>
        <w:t>
      улица Кирова - 4, 5, 6, 7, 8, 9, 10, 11, 12, 15, 17, 20, 25;</w:t>
      </w:r>
    </w:p>
    <w:bookmarkEnd w:id="194"/>
    <w:bookmarkStart w:name="z212" w:id="195"/>
    <w:p>
      <w:pPr>
        <w:spacing w:after="0"/>
        <w:ind w:left="0"/>
        <w:jc w:val="both"/>
      </w:pPr>
      <w:r>
        <w:rPr>
          <w:rFonts w:ascii="Times New Roman"/>
          <w:b w:val="false"/>
          <w:i w:val="false"/>
          <w:color w:val="000000"/>
          <w:sz w:val="28"/>
        </w:rPr>
        <w:t>
      улица Джамбула – 4, 5, 6, 7, 8, 9, 10, 12, 13, 21, 22, 23;</w:t>
      </w:r>
    </w:p>
    <w:bookmarkEnd w:id="195"/>
    <w:bookmarkStart w:name="z213" w:id="196"/>
    <w:p>
      <w:pPr>
        <w:spacing w:after="0"/>
        <w:ind w:left="0"/>
        <w:jc w:val="both"/>
      </w:pPr>
      <w:r>
        <w:rPr>
          <w:rFonts w:ascii="Times New Roman"/>
          <w:b w:val="false"/>
          <w:i w:val="false"/>
          <w:color w:val="000000"/>
          <w:sz w:val="28"/>
        </w:rPr>
        <w:t>
      улица Куйбышева – 1, 2, 4, 5, 6, 7, 12, 15, 16, 17, 19, 20, 21, 24, 26, 29, 30, 30а, 31, 33, 35;</w:t>
      </w:r>
    </w:p>
    <w:bookmarkEnd w:id="196"/>
    <w:bookmarkStart w:name="z214" w:id="197"/>
    <w:p>
      <w:pPr>
        <w:spacing w:after="0"/>
        <w:ind w:left="0"/>
        <w:jc w:val="both"/>
      </w:pPr>
      <w:r>
        <w:rPr>
          <w:rFonts w:ascii="Times New Roman"/>
          <w:b w:val="false"/>
          <w:i w:val="false"/>
          <w:color w:val="000000"/>
          <w:sz w:val="28"/>
        </w:rPr>
        <w:t>
      улица Горького – 1, 2, 3, 5, 6, 8, 11, 13, 14, 15, 16, 18, 20, 21, 22, 23, 24, 25, 26, 28, 29, 30, 31, 33, 33а, 36, 40, 41, 43, 46, 48, 50, 52, 54;</w:t>
      </w:r>
    </w:p>
    <w:bookmarkEnd w:id="197"/>
    <w:bookmarkStart w:name="z215" w:id="198"/>
    <w:p>
      <w:pPr>
        <w:spacing w:after="0"/>
        <w:ind w:left="0"/>
        <w:jc w:val="both"/>
      </w:pPr>
      <w:r>
        <w:rPr>
          <w:rFonts w:ascii="Times New Roman"/>
          <w:b w:val="false"/>
          <w:i w:val="false"/>
          <w:color w:val="000000"/>
          <w:sz w:val="28"/>
        </w:rPr>
        <w:t>
      улица Гагарина – 1, 3, 4, 11, 13, 14, 16, 18, 20, 22, 23, 28, 29, 30, 32;</w:t>
      </w:r>
    </w:p>
    <w:bookmarkEnd w:id="198"/>
    <w:bookmarkStart w:name="z216" w:id="199"/>
    <w:p>
      <w:pPr>
        <w:spacing w:after="0"/>
        <w:ind w:left="0"/>
        <w:jc w:val="both"/>
      </w:pPr>
      <w:r>
        <w:rPr>
          <w:rFonts w:ascii="Times New Roman"/>
          <w:b w:val="false"/>
          <w:i w:val="false"/>
          <w:color w:val="000000"/>
          <w:sz w:val="28"/>
        </w:rPr>
        <w:t>
      улица Октябрьская – 8, 9, 10, 11, 12, 13, 16, 20;</w:t>
      </w:r>
    </w:p>
    <w:bookmarkEnd w:id="199"/>
    <w:bookmarkStart w:name="z217" w:id="200"/>
    <w:p>
      <w:pPr>
        <w:spacing w:after="0"/>
        <w:ind w:left="0"/>
        <w:jc w:val="both"/>
      </w:pPr>
      <w:r>
        <w:rPr>
          <w:rFonts w:ascii="Times New Roman"/>
          <w:b w:val="false"/>
          <w:i w:val="false"/>
          <w:color w:val="000000"/>
          <w:sz w:val="28"/>
        </w:rPr>
        <w:t>
      улица Строительная – 1, 4а, 6, 8, 10;</w:t>
      </w:r>
    </w:p>
    <w:bookmarkEnd w:id="200"/>
    <w:bookmarkStart w:name="z218" w:id="201"/>
    <w:p>
      <w:pPr>
        <w:spacing w:after="0"/>
        <w:ind w:left="0"/>
        <w:jc w:val="both"/>
      </w:pPr>
      <w:r>
        <w:rPr>
          <w:rFonts w:ascii="Times New Roman"/>
          <w:b w:val="false"/>
          <w:i w:val="false"/>
          <w:color w:val="000000"/>
          <w:sz w:val="28"/>
        </w:rPr>
        <w:t>
      улица Ленина – 1, 2, 3, 4, 5, 6, 7, 8, 9, 10, 13, 15, 21, 23, 29, 31, 33, 36, 38, 47, 49, 55, 57а, 61, 63, 65, 71, 73, 75;</w:t>
      </w:r>
    </w:p>
    <w:bookmarkEnd w:id="201"/>
    <w:bookmarkStart w:name="z219" w:id="202"/>
    <w:p>
      <w:pPr>
        <w:spacing w:after="0"/>
        <w:ind w:left="0"/>
        <w:jc w:val="both"/>
      </w:pPr>
      <w:r>
        <w:rPr>
          <w:rFonts w:ascii="Times New Roman"/>
          <w:b w:val="false"/>
          <w:i w:val="false"/>
          <w:color w:val="000000"/>
          <w:sz w:val="28"/>
        </w:rPr>
        <w:t>
      улица Энгельса – 3, 5, 6, 7, 10, 11, 17, 19, 22, 24, 25, 26, 27, 29, 32, 34, 36, 37, 38, 39, 40, 41, 42, 43, 45, 46, 47, 49, 50, 54, 56, 58, 60, 61, 62, 63, 71;</w:t>
      </w:r>
    </w:p>
    <w:bookmarkEnd w:id="202"/>
    <w:bookmarkStart w:name="z220" w:id="203"/>
    <w:p>
      <w:pPr>
        <w:spacing w:after="0"/>
        <w:ind w:left="0"/>
        <w:jc w:val="both"/>
      </w:pPr>
      <w:r>
        <w:rPr>
          <w:rFonts w:ascii="Times New Roman"/>
          <w:b w:val="false"/>
          <w:i w:val="false"/>
          <w:color w:val="000000"/>
          <w:sz w:val="28"/>
        </w:rPr>
        <w:t>
      улица Чехова – 1, 2, 3, 4;</w:t>
      </w:r>
    </w:p>
    <w:bookmarkEnd w:id="203"/>
    <w:bookmarkStart w:name="z221" w:id="204"/>
    <w:p>
      <w:pPr>
        <w:spacing w:after="0"/>
        <w:ind w:left="0"/>
        <w:jc w:val="both"/>
      </w:pPr>
      <w:r>
        <w:rPr>
          <w:rFonts w:ascii="Times New Roman"/>
          <w:b w:val="false"/>
          <w:i w:val="false"/>
          <w:color w:val="000000"/>
          <w:sz w:val="28"/>
        </w:rPr>
        <w:t>
      речной переулок – 1, 3, 4, 5, 6, 8;</w:t>
      </w:r>
    </w:p>
    <w:bookmarkEnd w:id="204"/>
    <w:bookmarkStart w:name="z222" w:id="205"/>
    <w:p>
      <w:pPr>
        <w:spacing w:after="0"/>
        <w:ind w:left="0"/>
        <w:jc w:val="both"/>
      </w:pPr>
      <w:r>
        <w:rPr>
          <w:rFonts w:ascii="Times New Roman"/>
          <w:b w:val="false"/>
          <w:i w:val="false"/>
          <w:color w:val="000000"/>
          <w:sz w:val="28"/>
        </w:rPr>
        <w:t>
      улица Карла Маркса - 1, 3, 4, 5, 6, 10, 11, 12, 16, 17, 19, 22, 25, 26, 27, 29, 32а, 34, 34а, 35, 36, 38, 41, 45, 51;</w:t>
      </w:r>
    </w:p>
    <w:bookmarkEnd w:id="205"/>
    <w:bookmarkStart w:name="z223" w:id="206"/>
    <w:p>
      <w:pPr>
        <w:spacing w:after="0"/>
        <w:ind w:left="0"/>
        <w:jc w:val="both"/>
      </w:pPr>
      <w:r>
        <w:rPr>
          <w:rFonts w:ascii="Times New Roman"/>
          <w:b w:val="false"/>
          <w:i w:val="false"/>
          <w:color w:val="000000"/>
          <w:sz w:val="28"/>
        </w:rPr>
        <w:t>
      улица Комсомольская – 1, 2, 3, 7, 8, 9, 11, 12, 16, 17, 19, 21, 22, 24, 27, 29, 32, 34, 35, 37, 41, 42, 43, 50;</w:t>
      </w:r>
    </w:p>
    <w:bookmarkEnd w:id="206"/>
    <w:bookmarkStart w:name="z224" w:id="207"/>
    <w:p>
      <w:pPr>
        <w:spacing w:after="0"/>
        <w:ind w:left="0"/>
        <w:jc w:val="both"/>
      </w:pPr>
      <w:r>
        <w:rPr>
          <w:rFonts w:ascii="Times New Roman"/>
          <w:b w:val="false"/>
          <w:i w:val="false"/>
          <w:color w:val="000000"/>
          <w:sz w:val="28"/>
        </w:rPr>
        <w:t>
      улица Чеботарева – 3, 4, 5, 6, 7, 9, 15, 20, 22, 23, 28, 30, 32, 34;</w:t>
      </w:r>
    </w:p>
    <w:bookmarkEnd w:id="207"/>
    <w:bookmarkStart w:name="z225" w:id="208"/>
    <w:p>
      <w:pPr>
        <w:spacing w:after="0"/>
        <w:ind w:left="0"/>
        <w:jc w:val="both"/>
      </w:pPr>
      <w:r>
        <w:rPr>
          <w:rFonts w:ascii="Times New Roman"/>
          <w:b w:val="false"/>
          <w:i w:val="false"/>
          <w:color w:val="000000"/>
          <w:sz w:val="28"/>
        </w:rPr>
        <w:t>
      улица Кузнечная – 1, 2, 3, 4, 5, 6, 7, 8, 9, 10, 11, 12, 14, 15, 16, 17, 21, 24, 26, 27, 28, 29, 34, 41, 43, 44, 50, 50б, 50в, 52а, 52б;</w:t>
      </w:r>
    </w:p>
    <w:bookmarkEnd w:id="208"/>
    <w:bookmarkStart w:name="z226" w:id="209"/>
    <w:p>
      <w:pPr>
        <w:spacing w:after="0"/>
        <w:ind w:left="0"/>
        <w:jc w:val="both"/>
      </w:pPr>
      <w:r>
        <w:rPr>
          <w:rFonts w:ascii="Times New Roman"/>
          <w:b w:val="false"/>
          <w:i w:val="false"/>
          <w:color w:val="000000"/>
          <w:sz w:val="28"/>
        </w:rPr>
        <w:t>
      улица Элеваторная – 1, 3, 3а, 4, 4а, 5, 5а, 9, 10, 11, 13, 15, 21;</w:t>
      </w:r>
    </w:p>
    <w:bookmarkEnd w:id="209"/>
    <w:bookmarkStart w:name="z227" w:id="210"/>
    <w:p>
      <w:pPr>
        <w:spacing w:after="0"/>
        <w:ind w:left="0"/>
        <w:jc w:val="both"/>
      </w:pPr>
      <w:r>
        <w:rPr>
          <w:rFonts w:ascii="Times New Roman"/>
          <w:b w:val="false"/>
          <w:i w:val="false"/>
          <w:color w:val="000000"/>
          <w:sz w:val="28"/>
        </w:rPr>
        <w:t>
      улица Степная – 2, 2б, 4, 5, 6, 16, 22, 29, 32, 33, 34, 35, 37, 39, 41, 42, 43, 48;</w:t>
      </w:r>
    </w:p>
    <w:bookmarkEnd w:id="210"/>
    <w:bookmarkStart w:name="z228" w:id="211"/>
    <w:p>
      <w:pPr>
        <w:spacing w:after="0"/>
        <w:ind w:left="0"/>
        <w:jc w:val="both"/>
      </w:pPr>
      <w:r>
        <w:rPr>
          <w:rFonts w:ascii="Times New Roman"/>
          <w:b w:val="false"/>
          <w:i w:val="false"/>
          <w:color w:val="000000"/>
          <w:sz w:val="28"/>
        </w:rPr>
        <w:t>
      улица Калинина – 2а, 8, 10, 12, 20, 26, 28, 34, 36;</w:t>
      </w:r>
    </w:p>
    <w:bookmarkEnd w:id="211"/>
    <w:bookmarkStart w:name="z229" w:id="212"/>
    <w:p>
      <w:pPr>
        <w:spacing w:after="0"/>
        <w:ind w:left="0"/>
        <w:jc w:val="both"/>
      </w:pPr>
      <w:r>
        <w:rPr>
          <w:rFonts w:ascii="Times New Roman"/>
          <w:b w:val="false"/>
          <w:i w:val="false"/>
          <w:color w:val="000000"/>
          <w:sz w:val="28"/>
        </w:rPr>
        <w:t>
      улица Каримова – 77, 80, 82, 83, 87, 88, 90, 92, 96, 98, 100, 101, 102, 105,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p>
    <w:bookmarkEnd w:id="212"/>
    <w:bookmarkStart w:name="z230" w:id="213"/>
    <w:p>
      <w:pPr>
        <w:spacing w:after="0"/>
        <w:ind w:left="0"/>
        <w:jc w:val="both"/>
      </w:pPr>
      <w:r>
        <w:rPr>
          <w:rFonts w:ascii="Times New Roman"/>
          <w:b w:val="false"/>
          <w:i w:val="false"/>
          <w:color w:val="000000"/>
          <w:sz w:val="28"/>
        </w:rPr>
        <w:t>
      улица Шарыкская - 23, 25, 27, 28, 29, 30, 31, 32, 33, 34, 35, 36, 37, 38, 39, 40, 41, 42, 44, 45, 46, 48, 50, 51, 53, 54, 55, 56, 56а, 57, 59, 62, 64, 66, 68, 69, 70, 71, 75, 77, 78, 79, 80, 81, 82, 84, 85, 89, 90, 91, 96, 98, 100, 102, 104, 106;</w:t>
      </w:r>
    </w:p>
    <w:bookmarkEnd w:id="213"/>
    <w:bookmarkStart w:name="z231" w:id="214"/>
    <w:p>
      <w:pPr>
        <w:spacing w:after="0"/>
        <w:ind w:left="0"/>
        <w:jc w:val="both"/>
      </w:pPr>
      <w:r>
        <w:rPr>
          <w:rFonts w:ascii="Times New Roman"/>
          <w:b w:val="false"/>
          <w:i w:val="false"/>
          <w:color w:val="000000"/>
          <w:sz w:val="28"/>
        </w:rPr>
        <w:t>
      улица Абая – 72, 73, 74, 75, 76, 77, 79, 80, 81, 83, 84, 85, 86, 87, 88, 89, 90, 91, 92, 93, 97, 99, 100, 102, 104, 105, 106, 107, 108, 109, 110, 111, 114, 115, 116, 117, 118, 120, 121, 122, 123, 124, 126, 128, 130, 132, 134, 136;</w:t>
      </w:r>
    </w:p>
    <w:bookmarkEnd w:id="214"/>
    <w:bookmarkStart w:name="z232" w:id="215"/>
    <w:p>
      <w:pPr>
        <w:spacing w:after="0"/>
        <w:ind w:left="0"/>
        <w:jc w:val="both"/>
      </w:pPr>
      <w:r>
        <w:rPr>
          <w:rFonts w:ascii="Times New Roman"/>
          <w:b w:val="false"/>
          <w:i w:val="false"/>
          <w:color w:val="000000"/>
          <w:sz w:val="28"/>
        </w:rPr>
        <w:t>
      улица Рузаева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p>
    <w:bookmarkEnd w:id="215"/>
    <w:bookmarkStart w:name="z233" w:id="216"/>
    <w:p>
      <w:pPr>
        <w:spacing w:after="0"/>
        <w:ind w:left="0"/>
        <w:jc w:val="both"/>
      </w:pPr>
      <w:r>
        <w:rPr>
          <w:rFonts w:ascii="Times New Roman"/>
          <w:b w:val="false"/>
          <w:i w:val="false"/>
          <w:color w:val="000000"/>
          <w:sz w:val="28"/>
        </w:rPr>
        <w:t xml:space="preserve">
      улица Говорова – 25, 27, 31, 33, 35, 45, 47, 49, 53, 54, 55, 56, 56а, 56б, 57, 58, 59, 60, 61, 62, 64, 65, 66, 69, 70, 73, 74, 78, 82, 84, 86, 88, 90, 96, 98, 100, 102, 104, 108, 112, 114, 116, 118, 122, 124, 126, 130, 132, 148. </w:t>
      </w:r>
    </w:p>
    <w:bookmarkEnd w:id="216"/>
    <w:bookmarkStart w:name="z234" w:id="217"/>
    <w:p>
      <w:pPr>
        <w:spacing w:after="0"/>
        <w:ind w:left="0"/>
        <w:jc w:val="both"/>
      </w:pPr>
      <w:r>
        <w:rPr>
          <w:rFonts w:ascii="Times New Roman"/>
          <w:b w:val="false"/>
          <w:i w:val="false"/>
          <w:color w:val="000000"/>
          <w:sz w:val="28"/>
        </w:rPr>
        <w:t>
      Избирательный участок № 396</w:t>
      </w:r>
    </w:p>
    <w:bookmarkEnd w:id="217"/>
    <w:bookmarkStart w:name="z235" w:id="218"/>
    <w:p>
      <w:pPr>
        <w:spacing w:after="0"/>
        <w:ind w:left="0"/>
        <w:jc w:val="both"/>
      </w:pPr>
      <w:r>
        <w:rPr>
          <w:rFonts w:ascii="Times New Roman"/>
          <w:b w:val="false"/>
          <w:i w:val="false"/>
          <w:color w:val="000000"/>
          <w:sz w:val="28"/>
        </w:rPr>
        <w:t>
      местонахождение избирательного участка: село Возвышенка, улица Мира, 1, здание конторы товарищества с ограниченной ответственностью "Возвышенка СК"(по согласованию);</w:t>
      </w:r>
    </w:p>
    <w:bookmarkEnd w:id="218"/>
    <w:bookmarkStart w:name="z236" w:id="219"/>
    <w:p>
      <w:pPr>
        <w:spacing w:after="0"/>
        <w:ind w:left="0"/>
        <w:jc w:val="both"/>
      </w:pPr>
      <w:r>
        <w:rPr>
          <w:rFonts w:ascii="Times New Roman"/>
          <w:b w:val="false"/>
          <w:i w:val="false"/>
          <w:color w:val="000000"/>
          <w:sz w:val="28"/>
        </w:rPr>
        <w:t>
      границы избирательного участка: село Возвышенка, село Григорьевка, село Стерлитамак, село Куйган.</w:t>
      </w:r>
    </w:p>
    <w:bookmarkEnd w:id="219"/>
    <w:bookmarkStart w:name="z237" w:id="220"/>
    <w:p>
      <w:pPr>
        <w:spacing w:after="0"/>
        <w:ind w:left="0"/>
        <w:jc w:val="both"/>
      </w:pPr>
      <w:r>
        <w:rPr>
          <w:rFonts w:ascii="Times New Roman"/>
          <w:b w:val="false"/>
          <w:i w:val="false"/>
          <w:color w:val="000000"/>
          <w:sz w:val="28"/>
        </w:rPr>
        <w:t>
      Избирательный участок № 397</w:t>
      </w:r>
    </w:p>
    <w:bookmarkEnd w:id="220"/>
    <w:bookmarkStart w:name="z238" w:id="221"/>
    <w:p>
      <w:pPr>
        <w:spacing w:after="0"/>
        <w:ind w:left="0"/>
        <w:jc w:val="both"/>
      </w:pPr>
      <w:r>
        <w:rPr>
          <w:rFonts w:ascii="Times New Roman"/>
          <w:b w:val="false"/>
          <w:i w:val="false"/>
          <w:color w:val="000000"/>
          <w:sz w:val="28"/>
        </w:rPr>
        <w:t>
      местонахождение избирательного участка: село Чернозубовка, улица Матросова, 21, здание конторы товарищества с ограниченной ответственностью "Содружество-2" (по согласованию);</w:t>
      </w:r>
    </w:p>
    <w:bookmarkEnd w:id="221"/>
    <w:bookmarkStart w:name="z239" w:id="222"/>
    <w:p>
      <w:pPr>
        <w:spacing w:after="0"/>
        <w:ind w:left="0"/>
        <w:jc w:val="both"/>
      </w:pPr>
      <w:r>
        <w:rPr>
          <w:rFonts w:ascii="Times New Roman"/>
          <w:b w:val="false"/>
          <w:i w:val="false"/>
          <w:color w:val="000000"/>
          <w:sz w:val="28"/>
        </w:rPr>
        <w:t>
      границы избирательного участка: село Брилевка, село Чернозубовка.</w:t>
      </w:r>
    </w:p>
    <w:bookmarkEnd w:id="222"/>
    <w:bookmarkStart w:name="z240" w:id="223"/>
    <w:p>
      <w:pPr>
        <w:spacing w:after="0"/>
        <w:ind w:left="0"/>
        <w:jc w:val="both"/>
      </w:pPr>
      <w:r>
        <w:rPr>
          <w:rFonts w:ascii="Times New Roman"/>
          <w:b w:val="false"/>
          <w:i w:val="false"/>
          <w:color w:val="000000"/>
          <w:sz w:val="28"/>
        </w:rPr>
        <w:t>
      Избирательный участок № 398</w:t>
      </w:r>
    </w:p>
    <w:bookmarkEnd w:id="223"/>
    <w:bookmarkStart w:name="z241" w:id="224"/>
    <w:p>
      <w:pPr>
        <w:spacing w:after="0"/>
        <w:ind w:left="0"/>
        <w:jc w:val="both"/>
      </w:pPr>
      <w:r>
        <w:rPr>
          <w:rFonts w:ascii="Times New Roman"/>
          <w:b w:val="false"/>
          <w:i w:val="false"/>
          <w:color w:val="000000"/>
          <w:sz w:val="28"/>
        </w:rPr>
        <w:t>
      местонахождение избирательного участка: село Бирлик, улица Кирова, 5, здание торгового центра товарищества с ограниченной ответственностью "Алиби Ишим"(по согласованию);</w:t>
      </w:r>
    </w:p>
    <w:bookmarkEnd w:id="224"/>
    <w:bookmarkStart w:name="z242" w:id="225"/>
    <w:p>
      <w:pPr>
        <w:spacing w:after="0"/>
        <w:ind w:left="0"/>
        <w:jc w:val="both"/>
      </w:pPr>
      <w:r>
        <w:rPr>
          <w:rFonts w:ascii="Times New Roman"/>
          <w:b w:val="false"/>
          <w:i w:val="false"/>
          <w:color w:val="000000"/>
          <w:sz w:val="28"/>
        </w:rPr>
        <w:t>
      границы избирательного участка: село Бирлик.</w:t>
      </w:r>
    </w:p>
    <w:bookmarkEnd w:id="225"/>
    <w:bookmarkStart w:name="z243" w:id="226"/>
    <w:p>
      <w:pPr>
        <w:spacing w:after="0"/>
        <w:ind w:left="0"/>
        <w:jc w:val="both"/>
      </w:pPr>
      <w:r>
        <w:rPr>
          <w:rFonts w:ascii="Times New Roman"/>
          <w:b w:val="false"/>
          <w:i w:val="false"/>
          <w:color w:val="000000"/>
          <w:sz w:val="28"/>
        </w:rPr>
        <w:t>
      Избирательный участок № 399</w:t>
      </w:r>
    </w:p>
    <w:bookmarkEnd w:id="226"/>
    <w:bookmarkStart w:name="z244" w:id="227"/>
    <w:p>
      <w:pPr>
        <w:spacing w:after="0"/>
        <w:ind w:left="0"/>
        <w:jc w:val="both"/>
      </w:pPr>
      <w:r>
        <w:rPr>
          <w:rFonts w:ascii="Times New Roman"/>
          <w:b w:val="false"/>
          <w:i w:val="false"/>
          <w:color w:val="000000"/>
          <w:sz w:val="28"/>
        </w:rPr>
        <w:t>
      местонахождение избирательного участка: село Старобелка, улица Школьная, 11, здание коммунального государственного учреждения "Старобельская основная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27"/>
    <w:bookmarkStart w:name="z245" w:id="228"/>
    <w:p>
      <w:pPr>
        <w:spacing w:after="0"/>
        <w:ind w:left="0"/>
        <w:jc w:val="both"/>
      </w:pPr>
      <w:r>
        <w:rPr>
          <w:rFonts w:ascii="Times New Roman"/>
          <w:b w:val="false"/>
          <w:i w:val="false"/>
          <w:color w:val="000000"/>
          <w:sz w:val="28"/>
        </w:rPr>
        <w:t>
      границы избирательного участка: село Старобелка.</w:t>
      </w:r>
    </w:p>
    <w:bookmarkEnd w:id="228"/>
    <w:bookmarkStart w:name="z246" w:id="229"/>
    <w:p>
      <w:pPr>
        <w:spacing w:after="0"/>
        <w:ind w:left="0"/>
        <w:jc w:val="both"/>
      </w:pPr>
      <w:r>
        <w:rPr>
          <w:rFonts w:ascii="Times New Roman"/>
          <w:b w:val="false"/>
          <w:i w:val="false"/>
          <w:color w:val="000000"/>
          <w:sz w:val="28"/>
        </w:rPr>
        <w:t>
      Избирательный участок № 400</w:t>
      </w:r>
    </w:p>
    <w:bookmarkEnd w:id="229"/>
    <w:bookmarkStart w:name="z247" w:id="230"/>
    <w:p>
      <w:pPr>
        <w:spacing w:after="0"/>
        <w:ind w:left="0"/>
        <w:jc w:val="both"/>
      </w:pPr>
      <w:r>
        <w:rPr>
          <w:rFonts w:ascii="Times New Roman"/>
          <w:b w:val="false"/>
          <w:i w:val="false"/>
          <w:color w:val="000000"/>
          <w:sz w:val="28"/>
        </w:rPr>
        <w:t>
      местонахождение избирательного участка: село Чистополье, улица Ленина, 90, здание государственного коммунального казенного предприятия "Дом культуры" коммунального государственного учреждения "Отдел внутренней политики, культуры и развития языков акимата района имени Габита Мусрепова Северо-Казахстанской области";</w:t>
      </w:r>
    </w:p>
    <w:bookmarkEnd w:id="230"/>
    <w:bookmarkStart w:name="z248" w:id="231"/>
    <w:p>
      <w:pPr>
        <w:spacing w:after="0"/>
        <w:ind w:left="0"/>
        <w:jc w:val="both"/>
      </w:pPr>
      <w:r>
        <w:rPr>
          <w:rFonts w:ascii="Times New Roman"/>
          <w:b w:val="false"/>
          <w:i w:val="false"/>
          <w:color w:val="000000"/>
          <w:sz w:val="28"/>
        </w:rPr>
        <w:t>
      границы избирательного участка:</w:t>
      </w:r>
    </w:p>
    <w:bookmarkEnd w:id="231"/>
    <w:bookmarkStart w:name="z249" w:id="232"/>
    <w:p>
      <w:pPr>
        <w:spacing w:after="0"/>
        <w:ind w:left="0"/>
        <w:jc w:val="both"/>
      </w:pPr>
      <w:r>
        <w:rPr>
          <w:rFonts w:ascii="Times New Roman"/>
          <w:b w:val="false"/>
          <w:i w:val="false"/>
          <w:color w:val="000000"/>
          <w:sz w:val="28"/>
        </w:rPr>
        <w:t>
      улица Магистральная – 7, 11, 21, 23, 25, 27;</w:t>
      </w:r>
    </w:p>
    <w:bookmarkEnd w:id="232"/>
    <w:bookmarkStart w:name="z250" w:id="233"/>
    <w:p>
      <w:pPr>
        <w:spacing w:after="0"/>
        <w:ind w:left="0"/>
        <w:jc w:val="both"/>
      </w:pPr>
      <w:r>
        <w:rPr>
          <w:rFonts w:ascii="Times New Roman"/>
          <w:b w:val="false"/>
          <w:i w:val="false"/>
          <w:color w:val="000000"/>
          <w:sz w:val="28"/>
        </w:rPr>
        <w:t>
      улица 8 Марта – 1, 2, 5, 7, 8, 10, 11, 12, 19, 20а, 20б, 21;</w:t>
      </w:r>
    </w:p>
    <w:bookmarkEnd w:id="233"/>
    <w:bookmarkStart w:name="z251" w:id="234"/>
    <w:p>
      <w:pPr>
        <w:spacing w:after="0"/>
        <w:ind w:left="0"/>
        <w:jc w:val="both"/>
      </w:pPr>
      <w:r>
        <w:rPr>
          <w:rFonts w:ascii="Times New Roman"/>
          <w:b w:val="false"/>
          <w:i w:val="false"/>
          <w:color w:val="000000"/>
          <w:sz w:val="28"/>
        </w:rPr>
        <w:t>
      улица Калинина – 3, 4, 10, 11, 13, 18, 19, 20, 24, 27, 29, 31, 33;</w:t>
      </w:r>
    </w:p>
    <w:bookmarkEnd w:id="234"/>
    <w:bookmarkStart w:name="z252" w:id="235"/>
    <w:p>
      <w:pPr>
        <w:spacing w:after="0"/>
        <w:ind w:left="0"/>
        <w:jc w:val="both"/>
      </w:pPr>
      <w:r>
        <w:rPr>
          <w:rFonts w:ascii="Times New Roman"/>
          <w:b w:val="false"/>
          <w:i w:val="false"/>
          <w:color w:val="000000"/>
          <w:sz w:val="28"/>
        </w:rPr>
        <w:t>
      улица Гагарина – 1, 2, 3, 4, 11, 12, 14, 16;</w:t>
      </w:r>
    </w:p>
    <w:bookmarkEnd w:id="235"/>
    <w:bookmarkStart w:name="z253" w:id="236"/>
    <w:p>
      <w:pPr>
        <w:spacing w:after="0"/>
        <w:ind w:left="0"/>
        <w:jc w:val="both"/>
      </w:pPr>
      <w:r>
        <w:rPr>
          <w:rFonts w:ascii="Times New Roman"/>
          <w:b w:val="false"/>
          <w:i w:val="false"/>
          <w:color w:val="000000"/>
          <w:sz w:val="28"/>
        </w:rPr>
        <w:t>
      улица Горького – 3, 4, 5, 6, 11, 12, 14, 19, 21, 22, 23, 24, 25, 26, 27, 28, 29, 30, 30а, 32, 35, 36, 37, 39, 41, 43;</w:t>
      </w:r>
    </w:p>
    <w:bookmarkEnd w:id="236"/>
    <w:bookmarkStart w:name="z254" w:id="237"/>
    <w:p>
      <w:pPr>
        <w:spacing w:after="0"/>
        <w:ind w:left="0"/>
        <w:jc w:val="both"/>
      </w:pPr>
      <w:r>
        <w:rPr>
          <w:rFonts w:ascii="Times New Roman"/>
          <w:b w:val="false"/>
          <w:i w:val="false"/>
          <w:color w:val="000000"/>
          <w:sz w:val="28"/>
        </w:rPr>
        <w:t>
      улица Комсомольская – 3, 5, 9, 10, 14, 19, 21, 22, 23, 24, 26, 27, 30, 32, 36, 38, 40, 46, 50, 52, 54, 56;</w:t>
      </w:r>
    </w:p>
    <w:bookmarkEnd w:id="237"/>
    <w:bookmarkStart w:name="z255" w:id="238"/>
    <w:p>
      <w:pPr>
        <w:spacing w:after="0"/>
        <w:ind w:left="0"/>
        <w:jc w:val="both"/>
      </w:pPr>
      <w:r>
        <w:rPr>
          <w:rFonts w:ascii="Times New Roman"/>
          <w:b w:val="false"/>
          <w:i w:val="false"/>
          <w:color w:val="000000"/>
          <w:sz w:val="28"/>
        </w:rPr>
        <w:t>
      улица Кирова – 1, 2, 3, 4, 13, 17, 18, 20, 24, 26;</w:t>
      </w:r>
    </w:p>
    <w:bookmarkEnd w:id="238"/>
    <w:bookmarkStart w:name="z256" w:id="239"/>
    <w:p>
      <w:pPr>
        <w:spacing w:after="0"/>
        <w:ind w:left="0"/>
        <w:jc w:val="both"/>
      </w:pPr>
      <w:r>
        <w:rPr>
          <w:rFonts w:ascii="Times New Roman"/>
          <w:b w:val="false"/>
          <w:i w:val="false"/>
          <w:color w:val="000000"/>
          <w:sz w:val="28"/>
        </w:rPr>
        <w:t>
      улица Ауэзова – 3, 9, 13, 19, 21, 23, 25, 35, 39;</w:t>
      </w:r>
    </w:p>
    <w:bookmarkEnd w:id="239"/>
    <w:bookmarkStart w:name="z257" w:id="240"/>
    <w:p>
      <w:pPr>
        <w:spacing w:after="0"/>
        <w:ind w:left="0"/>
        <w:jc w:val="both"/>
      </w:pPr>
      <w:r>
        <w:rPr>
          <w:rFonts w:ascii="Times New Roman"/>
          <w:b w:val="false"/>
          <w:i w:val="false"/>
          <w:color w:val="000000"/>
          <w:sz w:val="28"/>
        </w:rPr>
        <w:t>
      улица Сакко и Ванцетти – 7, 9, 14, 16, 17, 18, 19, 20, 21, 23, 25, 28, 30, 32;</w:t>
      </w:r>
    </w:p>
    <w:bookmarkEnd w:id="240"/>
    <w:bookmarkStart w:name="z258" w:id="241"/>
    <w:p>
      <w:pPr>
        <w:spacing w:after="0"/>
        <w:ind w:left="0"/>
        <w:jc w:val="both"/>
      </w:pPr>
      <w:r>
        <w:rPr>
          <w:rFonts w:ascii="Times New Roman"/>
          <w:b w:val="false"/>
          <w:i w:val="false"/>
          <w:color w:val="000000"/>
          <w:sz w:val="28"/>
        </w:rPr>
        <w:t>
      улица Амангельды – 3, 8, 9, 10, 11, 13, 16, 19, 21, 22, 23, 24, 25, 26, 26а, 27, 28, 29, 30, 31, 32, 33, 34, 35, 38, 41, 42, 43, 45, 47, 51;</w:t>
      </w:r>
    </w:p>
    <w:bookmarkEnd w:id="241"/>
    <w:bookmarkStart w:name="z259" w:id="242"/>
    <w:p>
      <w:pPr>
        <w:spacing w:after="0"/>
        <w:ind w:left="0"/>
        <w:jc w:val="both"/>
      </w:pPr>
      <w:r>
        <w:rPr>
          <w:rFonts w:ascii="Times New Roman"/>
          <w:b w:val="false"/>
          <w:i w:val="false"/>
          <w:color w:val="000000"/>
          <w:sz w:val="28"/>
        </w:rPr>
        <w:t>
      улица Дзержинского – 3, 4, 9, 10, 11, 12, 13, 14, 20, 21, 22, 25, 27;</w:t>
      </w:r>
    </w:p>
    <w:bookmarkEnd w:id="242"/>
    <w:bookmarkStart w:name="z260" w:id="243"/>
    <w:p>
      <w:pPr>
        <w:spacing w:after="0"/>
        <w:ind w:left="0"/>
        <w:jc w:val="both"/>
      </w:pPr>
      <w:r>
        <w:rPr>
          <w:rFonts w:ascii="Times New Roman"/>
          <w:b w:val="false"/>
          <w:i w:val="false"/>
          <w:color w:val="000000"/>
          <w:sz w:val="28"/>
        </w:rPr>
        <w:t>
      улица Карла Маркса – 3, 4, 5, 6, 7, 9, 12, 13, 14, 18, 19, 21, 23, 25, 26, 27, 28;</w:t>
      </w:r>
    </w:p>
    <w:bookmarkEnd w:id="243"/>
    <w:bookmarkStart w:name="z261" w:id="244"/>
    <w:p>
      <w:pPr>
        <w:spacing w:after="0"/>
        <w:ind w:left="0"/>
        <w:jc w:val="both"/>
      </w:pPr>
      <w:r>
        <w:rPr>
          <w:rFonts w:ascii="Times New Roman"/>
          <w:b w:val="false"/>
          <w:i w:val="false"/>
          <w:color w:val="000000"/>
          <w:sz w:val="28"/>
        </w:rPr>
        <w:t>
      улица Плеханова – 2, 2а, 4, 6, 8, 10;</w:t>
      </w:r>
    </w:p>
    <w:bookmarkEnd w:id="244"/>
    <w:bookmarkStart w:name="z262" w:id="245"/>
    <w:p>
      <w:pPr>
        <w:spacing w:after="0"/>
        <w:ind w:left="0"/>
        <w:jc w:val="both"/>
      </w:pPr>
      <w:r>
        <w:rPr>
          <w:rFonts w:ascii="Times New Roman"/>
          <w:b w:val="false"/>
          <w:i w:val="false"/>
          <w:color w:val="000000"/>
          <w:sz w:val="28"/>
        </w:rPr>
        <w:t>
      улица Набережная – 1, 2, 3, 4, 6, 7, 8, 9, 10, 11, 12, 13, 14, 15, 16, 17, 18, 19, 20, 21, 22, 23, 24, 25, 26, 27, 28, 29, 30, 32, 34, 35, 37, 39, 40, 41, 42, 43, 44, 45, 46, 47, 48, 49, 50, 51, 52, 53;</w:t>
      </w:r>
    </w:p>
    <w:bookmarkEnd w:id="245"/>
    <w:bookmarkStart w:name="z263" w:id="246"/>
    <w:p>
      <w:pPr>
        <w:spacing w:after="0"/>
        <w:ind w:left="0"/>
        <w:jc w:val="both"/>
      </w:pPr>
      <w:r>
        <w:rPr>
          <w:rFonts w:ascii="Times New Roman"/>
          <w:b w:val="false"/>
          <w:i w:val="false"/>
          <w:color w:val="000000"/>
          <w:sz w:val="28"/>
        </w:rPr>
        <w:t>
      улица Советская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p>
    <w:bookmarkEnd w:id="246"/>
    <w:bookmarkStart w:name="z264" w:id="247"/>
    <w:p>
      <w:pPr>
        <w:spacing w:after="0"/>
        <w:ind w:left="0"/>
        <w:jc w:val="both"/>
      </w:pPr>
      <w:r>
        <w:rPr>
          <w:rFonts w:ascii="Times New Roman"/>
          <w:b w:val="false"/>
          <w:i w:val="false"/>
          <w:color w:val="000000"/>
          <w:sz w:val="28"/>
        </w:rPr>
        <w:t>
      улица Ленина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247"/>
    <w:bookmarkStart w:name="z265" w:id="248"/>
    <w:p>
      <w:pPr>
        <w:spacing w:after="0"/>
        <w:ind w:left="0"/>
        <w:jc w:val="both"/>
      </w:pPr>
      <w:r>
        <w:rPr>
          <w:rFonts w:ascii="Times New Roman"/>
          <w:b w:val="false"/>
          <w:i w:val="false"/>
          <w:color w:val="000000"/>
          <w:sz w:val="28"/>
        </w:rPr>
        <w:t>
      улица 50 лет Октября – 1, 2, 3, 5, 6, 7, 8, 9, 10, 11, 12, 13, 14, 15, 16, 18, 20, 21, 22, 23, 24, 25, 27, 28, 30, 32, 34, 35, 36, 38, 39, 40, 42, 44, 45, 46, 48, 52, 54, 70, 71, 72, 73, 74, 76, 77, 79, 80, 82, 83, 84, 85, 86, 87, 91, 92, 93, 94, 95, 100, 102, 104, 106, 109, 110;</w:t>
      </w:r>
    </w:p>
    <w:bookmarkEnd w:id="248"/>
    <w:bookmarkStart w:name="z266" w:id="249"/>
    <w:p>
      <w:pPr>
        <w:spacing w:after="0"/>
        <w:ind w:left="0"/>
        <w:jc w:val="both"/>
      </w:pPr>
      <w:r>
        <w:rPr>
          <w:rFonts w:ascii="Times New Roman"/>
          <w:b w:val="false"/>
          <w:i w:val="false"/>
          <w:color w:val="000000"/>
          <w:sz w:val="28"/>
        </w:rPr>
        <w:t>
      улица Степная – 1, 2, 3, 7, 9, 11, 13, 15, 17, 19, 23, 25;</w:t>
      </w:r>
    </w:p>
    <w:bookmarkEnd w:id="249"/>
    <w:bookmarkStart w:name="z267" w:id="250"/>
    <w:p>
      <w:pPr>
        <w:spacing w:after="0"/>
        <w:ind w:left="0"/>
        <w:jc w:val="both"/>
      </w:pPr>
      <w:r>
        <w:rPr>
          <w:rFonts w:ascii="Times New Roman"/>
          <w:b w:val="false"/>
          <w:i w:val="false"/>
          <w:color w:val="000000"/>
          <w:sz w:val="28"/>
        </w:rPr>
        <w:t>
      улица Автомобильная – 1, 2, 5, 8, 8а, 8б, 10, 15, 20, 22, 23, 27, 28, 30, 31;</w:t>
      </w:r>
    </w:p>
    <w:bookmarkEnd w:id="250"/>
    <w:bookmarkStart w:name="z268" w:id="251"/>
    <w:p>
      <w:pPr>
        <w:spacing w:after="0"/>
        <w:ind w:left="0"/>
        <w:jc w:val="both"/>
      </w:pPr>
      <w:r>
        <w:rPr>
          <w:rFonts w:ascii="Times New Roman"/>
          <w:b w:val="false"/>
          <w:i w:val="false"/>
          <w:color w:val="000000"/>
          <w:sz w:val="28"/>
        </w:rPr>
        <w:t>
      улица Мира – 1а, 2, 2а, 3, 4, 5, 6, 7, 9, 10, 11, 12, 13, 14, 15, 16, 17, 19, 21;</w:t>
      </w:r>
    </w:p>
    <w:bookmarkEnd w:id="251"/>
    <w:bookmarkStart w:name="z269" w:id="252"/>
    <w:p>
      <w:pPr>
        <w:spacing w:after="0"/>
        <w:ind w:left="0"/>
        <w:jc w:val="both"/>
      </w:pPr>
      <w:r>
        <w:rPr>
          <w:rFonts w:ascii="Times New Roman"/>
          <w:b w:val="false"/>
          <w:i w:val="false"/>
          <w:color w:val="000000"/>
          <w:sz w:val="28"/>
        </w:rPr>
        <w:t>
      улица Титова – 2, 2а, 4, 7, 8, 10, 11, 14, 15, 16, 18, 19, 20, 21, 22, 23, 24, 24а, 25;</w:t>
      </w:r>
    </w:p>
    <w:bookmarkEnd w:id="252"/>
    <w:bookmarkStart w:name="z270" w:id="253"/>
    <w:p>
      <w:pPr>
        <w:spacing w:after="0"/>
        <w:ind w:left="0"/>
        <w:jc w:val="both"/>
      </w:pPr>
      <w:r>
        <w:rPr>
          <w:rFonts w:ascii="Times New Roman"/>
          <w:b w:val="false"/>
          <w:i w:val="false"/>
          <w:color w:val="000000"/>
          <w:sz w:val="28"/>
        </w:rPr>
        <w:t>
      улица Механизаторов – 3, 3а, 4, 5, 6, 7, 8, 9, 11, 13, 17, 19;</w:t>
      </w:r>
    </w:p>
    <w:bookmarkEnd w:id="253"/>
    <w:bookmarkStart w:name="z271" w:id="254"/>
    <w:p>
      <w:pPr>
        <w:spacing w:after="0"/>
        <w:ind w:left="0"/>
        <w:jc w:val="both"/>
      </w:pPr>
      <w:r>
        <w:rPr>
          <w:rFonts w:ascii="Times New Roman"/>
          <w:b w:val="false"/>
          <w:i w:val="false"/>
          <w:color w:val="000000"/>
          <w:sz w:val="28"/>
        </w:rPr>
        <w:t>
      микрорайон Заречный – 2, 5, 7;</w:t>
      </w:r>
    </w:p>
    <w:bookmarkEnd w:id="254"/>
    <w:bookmarkStart w:name="z272" w:id="255"/>
    <w:p>
      <w:pPr>
        <w:spacing w:after="0"/>
        <w:ind w:left="0"/>
        <w:jc w:val="both"/>
      </w:pPr>
      <w:r>
        <w:rPr>
          <w:rFonts w:ascii="Times New Roman"/>
          <w:b w:val="false"/>
          <w:i w:val="false"/>
          <w:color w:val="000000"/>
          <w:sz w:val="28"/>
        </w:rPr>
        <w:t>
      улица ДЭУ – 1, 2, 3;</w:t>
      </w:r>
    </w:p>
    <w:bookmarkEnd w:id="255"/>
    <w:bookmarkStart w:name="z273" w:id="256"/>
    <w:p>
      <w:pPr>
        <w:spacing w:after="0"/>
        <w:ind w:left="0"/>
        <w:jc w:val="both"/>
      </w:pPr>
      <w:r>
        <w:rPr>
          <w:rFonts w:ascii="Times New Roman"/>
          <w:b w:val="false"/>
          <w:i w:val="false"/>
          <w:color w:val="000000"/>
          <w:sz w:val="28"/>
        </w:rPr>
        <w:t>
      село Князевка.</w:t>
      </w:r>
    </w:p>
    <w:bookmarkEnd w:id="256"/>
    <w:bookmarkStart w:name="z274" w:id="257"/>
    <w:p>
      <w:pPr>
        <w:spacing w:after="0"/>
        <w:ind w:left="0"/>
        <w:jc w:val="both"/>
      </w:pPr>
      <w:r>
        <w:rPr>
          <w:rFonts w:ascii="Times New Roman"/>
          <w:b w:val="false"/>
          <w:i w:val="false"/>
          <w:color w:val="000000"/>
          <w:sz w:val="28"/>
        </w:rPr>
        <w:t>
      Избирательный участок № 401</w:t>
      </w:r>
    </w:p>
    <w:bookmarkEnd w:id="257"/>
    <w:bookmarkStart w:name="z275" w:id="258"/>
    <w:p>
      <w:pPr>
        <w:spacing w:after="0"/>
        <w:ind w:left="0"/>
        <w:jc w:val="both"/>
      </w:pPr>
      <w:r>
        <w:rPr>
          <w:rFonts w:ascii="Times New Roman"/>
          <w:b w:val="false"/>
          <w:i w:val="false"/>
          <w:color w:val="000000"/>
          <w:sz w:val="28"/>
        </w:rPr>
        <w:t>
      местонахождение избирательного участка: село Чистополье, улица Ленина, 90, здание государственного коммунального казенного предприятия "Дом культуры" коммунального государственного учреждения "Отдел внутренней политики, культуры и развития языков акимата района имени Габита Мусрепова Северо-Казахстанской области";</w:t>
      </w:r>
    </w:p>
    <w:bookmarkEnd w:id="258"/>
    <w:bookmarkStart w:name="z276" w:id="259"/>
    <w:p>
      <w:pPr>
        <w:spacing w:after="0"/>
        <w:ind w:left="0"/>
        <w:jc w:val="both"/>
      </w:pPr>
      <w:r>
        <w:rPr>
          <w:rFonts w:ascii="Times New Roman"/>
          <w:b w:val="false"/>
          <w:i w:val="false"/>
          <w:color w:val="000000"/>
          <w:sz w:val="28"/>
        </w:rPr>
        <w:t>
      границы избирательного участка:</w:t>
      </w:r>
    </w:p>
    <w:bookmarkEnd w:id="259"/>
    <w:bookmarkStart w:name="z277" w:id="260"/>
    <w:p>
      <w:pPr>
        <w:spacing w:after="0"/>
        <w:ind w:left="0"/>
        <w:jc w:val="both"/>
      </w:pPr>
      <w:r>
        <w:rPr>
          <w:rFonts w:ascii="Times New Roman"/>
          <w:b w:val="false"/>
          <w:i w:val="false"/>
          <w:color w:val="000000"/>
          <w:sz w:val="28"/>
        </w:rPr>
        <w:t>
      улица Плеханова – 1, 3, 5, 7, 9;</w:t>
      </w:r>
    </w:p>
    <w:bookmarkEnd w:id="260"/>
    <w:bookmarkStart w:name="z278" w:id="261"/>
    <w:p>
      <w:pPr>
        <w:spacing w:after="0"/>
        <w:ind w:left="0"/>
        <w:jc w:val="both"/>
      </w:pPr>
      <w:r>
        <w:rPr>
          <w:rFonts w:ascii="Times New Roman"/>
          <w:b w:val="false"/>
          <w:i w:val="false"/>
          <w:color w:val="000000"/>
          <w:sz w:val="28"/>
        </w:rPr>
        <w:t>
      улица Молодежная – 1, 2, 3, 4, 4а, 9, 11, 13, 15, 17;</w:t>
      </w:r>
    </w:p>
    <w:bookmarkEnd w:id="261"/>
    <w:bookmarkStart w:name="z279" w:id="262"/>
    <w:p>
      <w:pPr>
        <w:spacing w:after="0"/>
        <w:ind w:left="0"/>
        <w:jc w:val="both"/>
      </w:pPr>
      <w:r>
        <w:rPr>
          <w:rFonts w:ascii="Times New Roman"/>
          <w:b w:val="false"/>
          <w:i w:val="false"/>
          <w:color w:val="000000"/>
          <w:sz w:val="28"/>
        </w:rPr>
        <w:t>
      улица Абая – 1, 2, 3, 5, 6, 7, 8, 9;</w:t>
      </w:r>
    </w:p>
    <w:bookmarkEnd w:id="262"/>
    <w:bookmarkStart w:name="z280" w:id="263"/>
    <w:p>
      <w:pPr>
        <w:spacing w:after="0"/>
        <w:ind w:left="0"/>
        <w:jc w:val="both"/>
      </w:pPr>
      <w:r>
        <w:rPr>
          <w:rFonts w:ascii="Times New Roman"/>
          <w:b w:val="false"/>
          <w:i w:val="false"/>
          <w:color w:val="000000"/>
          <w:sz w:val="28"/>
        </w:rPr>
        <w:t>
      улица Ватутина – 2, 3, 4, 5, 6, 7, 9;</w:t>
      </w:r>
    </w:p>
    <w:bookmarkEnd w:id="263"/>
    <w:bookmarkStart w:name="z281" w:id="264"/>
    <w:p>
      <w:pPr>
        <w:spacing w:after="0"/>
        <w:ind w:left="0"/>
        <w:jc w:val="both"/>
      </w:pPr>
      <w:r>
        <w:rPr>
          <w:rFonts w:ascii="Times New Roman"/>
          <w:b w:val="false"/>
          <w:i w:val="false"/>
          <w:color w:val="000000"/>
          <w:sz w:val="28"/>
        </w:rPr>
        <w:t>
      улица Дружбы – 3, 3а, 4, 4а, 5, 8;</w:t>
      </w:r>
    </w:p>
    <w:bookmarkEnd w:id="264"/>
    <w:bookmarkStart w:name="z282" w:id="265"/>
    <w:p>
      <w:pPr>
        <w:spacing w:after="0"/>
        <w:ind w:left="0"/>
        <w:jc w:val="both"/>
      </w:pPr>
      <w:r>
        <w:rPr>
          <w:rFonts w:ascii="Times New Roman"/>
          <w:b w:val="false"/>
          <w:i w:val="false"/>
          <w:color w:val="000000"/>
          <w:sz w:val="28"/>
        </w:rPr>
        <w:t>
      улица Новая – 1, 2, 3, 4, 5, 6, 7, 8, 9, 10, 11, 13, 14, 15, 16, 17, 18;</w:t>
      </w:r>
    </w:p>
    <w:bookmarkEnd w:id="265"/>
    <w:bookmarkStart w:name="z283" w:id="266"/>
    <w:p>
      <w:pPr>
        <w:spacing w:after="0"/>
        <w:ind w:left="0"/>
        <w:jc w:val="both"/>
      </w:pPr>
      <w:r>
        <w:rPr>
          <w:rFonts w:ascii="Times New Roman"/>
          <w:b w:val="false"/>
          <w:i w:val="false"/>
          <w:color w:val="000000"/>
          <w:sz w:val="28"/>
        </w:rPr>
        <w:t>
      улица Механизаторов – 21;</w:t>
      </w:r>
    </w:p>
    <w:bookmarkEnd w:id="266"/>
    <w:bookmarkStart w:name="z284" w:id="267"/>
    <w:p>
      <w:pPr>
        <w:spacing w:after="0"/>
        <w:ind w:left="0"/>
        <w:jc w:val="both"/>
      </w:pPr>
      <w:r>
        <w:rPr>
          <w:rFonts w:ascii="Times New Roman"/>
          <w:b w:val="false"/>
          <w:i w:val="false"/>
          <w:color w:val="000000"/>
          <w:sz w:val="28"/>
        </w:rPr>
        <w:t>
      улица 1 Мая – 1, 2, 3, 4, 5, 7, 8, 10, 11, 13, 14, 16, 18, 20, 22, 23, 24, 25, 26, 28;</w:t>
      </w:r>
    </w:p>
    <w:bookmarkEnd w:id="267"/>
    <w:bookmarkStart w:name="z285" w:id="268"/>
    <w:p>
      <w:pPr>
        <w:spacing w:after="0"/>
        <w:ind w:left="0"/>
        <w:jc w:val="both"/>
      </w:pPr>
      <w:r>
        <w:rPr>
          <w:rFonts w:ascii="Times New Roman"/>
          <w:b w:val="false"/>
          <w:i w:val="false"/>
          <w:color w:val="000000"/>
          <w:sz w:val="28"/>
        </w:rPr>
        <w:t>
      улица Юбилейная – 1, 2;</w:t>
      </w:r>
    </w:p>
    <w:bookmarkEnd w:id="268"/>
    <w:bookmarkStart w:name="z286" w:id="269"/>
    <w:p>
      <w:pPr>
        <w:spacing w:after="0"/>
        <w:ind w:left="0"/>
        <w:jc w:val="both"/>
      </w:pPr>
      <w:r>
        <w:rPr>
          <w:rFonts w:ascii="Times New Roman"/>
          <w:b w:val="false"/>
          <w:i w:val="false"/>
          <w:color w:val="000000"/>
          <w:sz w:val="28"/>
        </w:rPr>
        <w:t>
      улица Космонавтов – 1, 1а, 2, 3, 4, 5, 6, 7, 8, 9, 11, 13, 15, 16, 17, 18;</w:t>
      </w:r>
    </w:p>
    <w:bookmarkEnd w:id="269"/>
    <w:bookmarkStart w:name="z287" w:id="270"/>
    <w:p>
      <w:pPr>
        <w:spacing w:after="0"/>
        <w:ind w:left="0"/>
        <w:jc w:val="both"/>
      </w:pPr>
      <w:r>
        <w:rPr>
          <w:rFonts w:ascii="Times New Roman"/>
          <w:b w:val="false"/>
          <w:i w:val="false"/>
          <w:color w:val="000000"/>
          <w:sz w:val="28"/>
        </w:rPr>
        <w:t>
      улица Ленина – 125а, 127, 128, 129, 130, 131, 132, 133, 134, 135, 136, 137, 141, 143, 145, 150, 154, 158, 160, 164, 166, 168, 170, 172, 174, 176, 178, 180, 182, 184, 186, 188, 190, 192, 194, 198, 200;</w:t>
      </w:r>
    </w:p>
    <w:bookmarkEnd w:id="270"/>
    <w:bookmarkStart w:name="z288" w:id="271"/>
    <w:p>
      <w:pPr>
        <w:spacing w:after="0"/>
        <w:ind w:left="0"/>
        <w:jc w:val="both"/>
      </w:pPr>
      <w:r>
        <w:rPr>
          <w:rFonts w:ascii="Times New Roman"/>
          <w:b w:val="false"/>
          <w:i w:val="false"/>
          <w:color w:val="000000"/>
          <w:sz w:val="28"/>
        </w:rPr>
        <w:t>
      улица 50 лет Октября – 101, 107, 111, 112, 113, 114, 115, 116, 117, 118, 119, 120, 121а, 122, 123, 126, 128, 129, 130, 131, 132, 134, 136, 138, 140;</w:t>
      </w:r>
    </w:p>
    <w:bookmarkEnd w:id="271"/>
    <w:bookmarkStart w:name="z289" w:id="272"/>
    <w:p>
      <w:pPr>
        <w:spacing w:after="0"/>
        <w:ind w:left="0"/>
        <w:jc w:val="both"/>
      </w:pPr>
      <w:r>
        <w:rPr>
          <w:rFonts w:ascii="Times New Roman"/>
          <w:b w:val="false"/>
          <w:i w:val="false"/>
          <w:color w:val="000000"/>
          <w:sz w:val="28"/>
        </w:rPr>
        <w:t>
      село Дубровка.</w:t>
      </w:r>
    </w:p>
    <w:bookmarkEnd w:id="272"/>
    <w:bookmarkStart w:name="z290" w:id="273"/>
    <w:p>
      <w:pPr>
        <w:spacing w:after="0"/>
        <w:ind w:left="0"/>
        <w:jc w:val="both"/>
      </w:pPr>
      <w:r>
        <w:rPr>
          <w:rFonts w:ascii="Times New Roman"/>
          <w:b w:val="false"/>
          <w:i w:val="false"/>
          <w:color w:val="000000"/>
          <w:sz w:val="28"/>
        </w:rPr>
        <w:t>
      Избирательный участок № 402</w:t>
      </w:r>
    </w:p>
    <w:bookmarkEnd w:id="273"/>
    <w:bookmarkStart w:name="z291" w:id="274"/>
    <w:p>
      <w:pPr>
        <w:spacing w:after="0"/>
        <w:ind w:left="0"/>
        <w:jc w:val="both"/>
      </w:pPr>
      <w:r>
        <w:rPr>
          <w:rFonts w:ascii="Times New Roman"/>
          <w:b w:val="false"/>
          <w:i w:val="false"/>
          <w:color w:val="000000"/>
          <w:sz w:val="28"/>
        </w:rPr>
        <w:t>
      местонахождение избирательного участка: село Ялты, улица Центральная, 12, здание конторы товарищества с ограниченной ответственностью "Ялтинский-2"(по согласованию);</w:t>
      </w:r>
    </w:p>
    <w:bookmarkEnd w:id="274"/>
    <w:bookmarkStart w:name="z292" w:id="275"/>
    <w:p>
      <w:pPr>
        <w:spacing w:after="0"/>
        <w:ind w:left="0"/>
        <w:jc w:val="both"/>
      </w:pPr>
      <w:r>
        <w:rPr>
          <w:rFonts w:ascii="Times New Roman"/>
          <w:b w:val="false"/>
          <w:i w:val="false"/>
          <w:color w:val="000000"/>
          <w:sz w:val="28"/>
        </w:rPr>
        <w:t>
      границы избирательного участка: село Ялты.</w:t>
      </w:r>
    </w:p>
    <w:bookmarkEnd w:id="275"/>
    <w:bookmarkStart w:name="z293" w:id="276"/>
    <w:p>
      <w:pPr>
        <w:spacing w:after="0"/>
        <w:ind w:left="0"/>
        <w:jc w:val="both"/>
      </w:pPr>
      <w:r>
        <w:rPr>
          <w:rFonts w:ascii="Times New Roman"/>
          <w:b w:val="false"/>
          <w:i w:val="false"/>
          <w:color w:val="000000"/>
          <w:sz w:val="28"/>
        </w:rPr>
        <w:t>
      Избирательный участок № 403</w:t>
      </w:r>
    </w:p>
    <w:bookmarkEnd w:id="276"/>
    <w:bookmarkStart w:name="z294" w:id="277"/>
    <w:p>
      <w:pPr>
        <w:spacing w:after="0"/>
        <w:ind w:left="0"/>
        <w:jc w:val="both"/>
      </w:pPr>
      <w:r>
        <w:rPr>
          <w:rFonts w:ascii="Times New Roman"/>
          <w:b w:val="false"/>
          <w:i w:val="false"/>
          <w:color w:val="000000"/>
          <w:sz w:val="28"/>
        </w:rPr>
        <w:t>
      местонахождение избирательного участка: село Тахтаброд, улица Садовая, 42, здание коммунального государственного учреждения "Тахтабродская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77"/>
    <w:bookmarkStart w:name="z295" w:id="278"/>
    <w:p>
      <w:pPr>
        <w:spacing w:after="0"/>
        <w:ind w:left="0"/>
        <w:jc w:val="both"/>
      </w:pPr>
      <w:r>
        <w:rPr>
          <w:rFonts w:ascii="Times New Roman"/>
          <w:b w:val="false"/>
          <w:i w:val="false"/>
          <w:color w:val="000000"/>
          <w:sz w:val="28"/>
        </w:rPr>
        <w:t>
      границы избирательного участка: село Тахтаброд.</w:t>
      </w:r>
    </w:p>
    <w:bookmarkEnd w:id="278"/>
    <w:bookmarkStart w:name="z296" w:id="279"/>
    <w:p>
      <w:pPr>
        <w:spacing w:after="0"/>
        <w:ind w:left="0"/>
        <w:jc w:val="both"/>
      </w:pPr>
      <w:r>
        <w:rPr>
          <w:rFonts w:ascii="Times New Roman"/>
          <w:b w:val="false"/>
          <w:i w:val="false"/>
          <w:color w:val="000000"/>
          <w:sz w:val="28"/>
        </w:rPr>
        <w:t>
      Избирательный участок № 404</w:t>
      </w:r>
    </w:p>
    <w:bookmarkEnd w:id="279"/>
    <w:bookmarkStart w:name="z297" w:id="280"/>
    <w:p>
      <w:pPr>
        <w:spacing w:after="0"/>
        <w:ind w:left="0"/>
        <w:jc w:val="both"/>
      </w:pPr>
      <w:r>
        <w:rPr>
          <w:rFonts w:ascii="Times New Roman"/>
          <w:b w:val="false"/>
          <w:i w:val="false"/>
          <w:color w:val="000000"/>
          <w:sz w:val="28"/>
        </w:rPr>
        <w:t>
      местонахождение избирательного участка: село Литвиновка, улица Советская, 24а, здание коммунального государственного учреждения "Литвиновская начальная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80"/>
    <w:bookmarkStart w:name="z298" w:id="281"/>
    <w:p>
      <w:pPr>
        <w:spacing w:after="0"/>
        <w:ind w:left="0"/>
        <w:jc w:val="both"/>
      </w:pPr>
      <w:r>
        <w:rPr>
          <w:rFonts w:ascii="Times New Roman"/>
          <w:b w:val="false"/>
          <w:i w:val="false"/>
          <w:color w:val="000000"/>
          <w:sz w:val="28"/>
        </w:rPr>
        <w:t>
      границы избирательного участка: село Литвиновка.</w:t>
      </w:r>
    </w:p>
    <w:bookmarkEnd w:id="281"/>
    <w:bookmarkStart w:name="z299" w:id="282"/>
    <w:p>
      <w:pPr>
        <w:spacing w:after="0"/>
        <w:ind w:left="0"/>
        <w:jc w:val="both"/>
      </w:pPr>
      <w:r>
        <w:rPr>
          <w:rFonts w:ascii="Times New Roman"/>
          <w:b w:val="false"/>
          <w:i w:val="false"/>
          <w:color w:val="000000"/>
          <w:sz w:val="28"/>
        </w:rPr>
        <w:t>
      Избирательный участок № 405</w:t>
      </w:r>
    </w:p>
    <w:bookmarkEnd w:id="282"/>
    <w:bookmarkStart w:name="z300" w:id="283"/>
    <w:p>
      <w:pPr>
        <w:spacing w:after="0"/>
        <w:ind w:left="0"/>
        <w:jc w:val="both"/>
      </w:pPr>
      <w:r>
        <w:rPr>
          <w:rFonts w:ascii="Times New Roman"/>
          <w:b w:val="false"/>
          <w:i w:val="false"/>
          <w:color w:val="000000"/>
          <w:sz w:val="28"/>
        </w:rPr>
        <w:t>
      местонахождение избирательного участка: село Рухловка, улица Центральная, здание магазина товарищества с ограниченной ответственностью "Тахтаброд-2" (по согласованию);</w:t>
      </w:r>
    </w:p>
    <w:bookmarkEnd w:id="283"/>
    <w:bookmarkStart w:name="z301" w:id="284"/>
    <w:p>
      <w:pPr>
        <w:spacing w:after="0"/>
        <w:ind w:left="0"/>
        <w:jc w:val="both"/>
      </w:pPr>
      <w:r>
        <w:rPr>
          <w:rFonts w:ascii="Times New Roman"/>
          <w:b w:val="false"/>
          <w:i w:val="false"/>
          <w:color w:val="000000"/>
          <w:sz w:val="28"/>
        </w:rPr>
        <w:t>
      границы избирательного участка: село Рухловка.</w:t>
      </w:r>
    </w:p>
    <w:bookmarkEnd w:id="284"/>
    <w:bookmarkStart w:name="z302" w:id="285"/>
    <w:p>
      <w:pPr>
        <w:spacing w:after="0"/>
        <w:ind w:left="0"/>
        <w:jc w:val="both"/>
      </w:pPr>
      <w:r>
        <w:rPr>
          <w:rFonts w:ascii="Times New Roman"/>
          <w:b w:val="false"/>
          <w:i w:val="false"/>
          <w:color w:val="000000"/>
          <w:sz w:val="28"/>
        </w:rPr>
        <w:t>
      Избирательный участок № 406</w:t>
      </w:r>
    </w:p>
    <w:bookmarkEnd w:id="285"/>
    <w:bookmarkStart w:name="z303" w:id="286"/>
    <w:p>
      <w:pPr>
        <w:spacing w:after="0"/>
        <w:ind w:left="0"/>
        <w:jc w:val="both"/>
      </w:pPr>
      <w:r>
        <w:rPr>
          <w:rFonts w:ascii="Times New Roman"/>
          <w:b w:val="false"/>
          <w:i w:val="false"/>
          <w:color w:val="000000"/>
          <w:sz w:val="28"/>
        </w:rPr>
        <w:t>
      местонахождение избирательного участка: село Ковыльное, улица Школьная, 4, здание коммунального государственного учреждения "Ковыленская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86"/>
    <w:bookmarkStart w:name="z304" w:id="287"/>
    <w:p>
      <w:pPr>
        <w:spacing w:after="0"/>
        <w:ind w:left="0"/>
        <w:jc w:val="both"/>
      </w:pPr>
      <w:r>
        <w:rPr>
          <w:rFonts w:ascii="Times New Roman"/>
          <w:b w:val="false"/>
          <w:i w:val="false"/>
          <w:color w:val="000000"/>
          <w:sz w:val="28"/>
        </w:rPr>
        <w:t>
      границы избирательного участка: село Ковыльное, село Привольное.</w:t>
      </w:r>
    </w:p>
    <w:bookmarkEnd w:id="287"/>
    <w:bookmarkStart w:name="z305" w:id="288"/>
    <w:p>
      <w:pPr>
        <w:spacing w:after="0"/>
        <w:ind w:left="0"/>
        <w:jc w:val="both"/>
      </w:pPr>
      <w:r>
        <w:rPr>
          <w:rFonts w:ascii="Times New Roman"/>
          <w:b w:val="false"/>
          <w:i w:val="false"/>
          <w:color w:val="000000"/>
          <w:sz w:val="28"/>
        </w:rPr>
        <w:t>
      Избирательный участок № 407</w:t>
      </w:r>
    </w:p>
    <w:bookmarkEnd w:id="288"/>
    <w:bookmarkStart w:name="z306" w:id="289"/>
    <w:p>
      <w:pPr>
        <w:spacing w:after="0"/>
        <w:ind w:left="0"/>
        <w:jc w:val="both"/>
      </w:pPr>
      <w:r>
        <w:rPr>
          <w:rFonts w:ascii="Times New Roman"/>
          <w:b w:val="false"/>
          <w:i w:val="false"/>
          <w:color w:val="000000"/>
          <w:sz w:val="28"/>
        </w:rPr>
        <w:t>
      местонахождение избирательного участка: село Салкынколь, улица Школьная, 9, здание коммунального государственного учреждения "Салкынкольская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89"/>
    <w:bookmarkStart w:name="z307" w:id="290"/>
    <w:p>
      <w:pPr>
        <w:spacing w:after="0"/>
        <w:ind w:left="0"/>
        <w:jc w:val="both"/>
      </w:pPr>
      <w:r>
        <w:rPr>
          <w:rFonts w:ascii="Times New Roman"/>
          <w:b w:val="false"/>
          <w:i w:val="false"/>
          <w:color w:val="000000"/>
          <w:sz w:val="28"/>
        </w:rPr>
        <w:t>
      границы избирательного участка: село Салкынколь.</w:t>
      </w:r>
    </w:p>
    <w:bookmarkEnd w:id="290"/>
    <w:bookmarkStart w:name="z308" w:id="291"/>
    <w:p>
      <w:pPr>
        <w:spacing w:after="0"/>
        <w:ind w:left="0"/>
        <w:jc w:val="both"/>
      </w:pPr>
      <w:r>
        <w:rPr>
          <w:rFonts w:ascii="Times New Roman"/>
          <w:b w:val="false"/>
          <w:i w:val="false"/>
          <w:color w:val="000000"/>
          <w:sz w:val="28"/>
        </w:rPr>
        <w:t>
      Избирательный участок № 408</w:t>
      </w:r>
    </w:p>
    <w:bookmarkEnd w:id="291"/>
    <w:bookmarkStart w:name="z309" w:id="292"/>
    <w:p>
      <w:pPr>
        <w:spacing w:after="0"/>
        <w:ind w:left="0"/>
        <w:jc w:val="both"/>
      </w:pPr>
      <w:r>
        <w:rPr>
          <w:rFonts w:ascii="Times New Roman"/>
          <w:b w:val="false"/>
          <w:i w:val="false"/>
          <w:color w:val="000000"/>
          <w:sz w:val="28"/>
        </w:rPr>
        <w:t>
      местонахождение избирательного участка: село Токты, улица Степная, 21/3, здание коммунального государственного учреждения "Токтинская начальная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92"/>
    <w:bookmarkStart w:name="z310" w:id="293"/>
    <w:p>
      <w:pPr>
        <w:spacing w:after="0"/>
        <w:ind w:left="0"/>
        <w:jc w:val="both"/>
      </w:pPr>
      <w:r>
        <w:rPr>
          <w:rFonts w:ascii="Times New Roman"/>
          <w:b w:val="false"/>
          <w:i w:val="false"/>
          <w:color w:val="000000"/>
          <w:sz w:val="28"/>
        </w:rPr>
        <w:t>
      границы избирательного участка: село Токты.</w:t>
      </w:r>
    </w:p>
    <w:bookmarkEnd w:id="293"/>
    <w:bookmarkStart w:name="z311" w:id="294"/>
    <w:p>
      <w:pPr>
        <w:spacing w:after="0"/>
        <w:ind w:left="0"/>
        <w:jc w:val="both"/>
      </w:pPr>
      <w:r>
        <w:rPr>
          <w:rFonts w:ascii="Times New Roman"/>
          <w:b w:val="false"/>
          <w:i w:val="false"/>
          <w:color w:val="000000"/>
          <w:sz w:val="28"/>
        </w:rPr>
        <w:t>
      Избирательный участок № 409</w:t>
      </w:r>
    </w:p>
    <w:bookmarkEnd w:id="294"/>
    <w:bookmarkStart w:name="z312" w:id="295"/>
    <w:p>
      <w:pPr>
        <w:spacing w:after="0"/>
        <w:ind w:left="0"/>
        <w:jc w:val="both"/>
      </w:pPr>
      <w:r>
        <w:rPr>
          <w:rFonts w:ascii="Times New Roman"/>
          <w:b w:val="false"/>
          <w:i w:val="false"/>
          <w:color w:val="000000"/>
          <w:sz w:val="28"/>
        </w:rPr>
        <w:t>
      местонахождение избирательного участка: село Кырымбет, улица Абылай-хана, 7, здание бывшей сельской библиотеки;</w:t>
      </w:r>
    </w:p>
    <w:bookmarkEnd w:id="295"/>
    <w:bookmarkStart w:name="z313" w:id="296"/>
    <w:p>
      <w:pPr>
        <w:spacing w:after="0"/>
        <w:ind w:left="0"/>
        <w:jc w:val="both"/>
      </w:pPr>
      <w:r>
        <w:rPr>
          <w:rFonts w:ascii="Times New Roman"/>
          <w:b w:val="false"/>
          <w:i w:val="false"/>
          <w:color w:val="000000"/>
          <w:sz w:val="28"/>
        </w:rPr>
        <w:t>
      границы избирательного участка: село Кырымбет.</w:t>
      </w:r>
    </w:p>
    <w:bookmarkEnd w:id="296"/>
    <w:bookmarkStart w:name="z314" w:id="297"/>
    <w:p>
      <w:pPr>
        <w:spacing w:after="0"/>
        <w:ind w:left="0"/>
        <w:jc w:val="both"/>
      </w:pPr>
      <w:r>
        <w:rPr>
          <w:rFonts w:ascii="Times New Roman"/>
          <w:b w:val="false"/>
          <w:i w:val="false"/>
          <w:color w:val="000000"/>
          <w:sz w:val="28"/>
        </w:rPr>
        <w:t>
      Избирательный участок № 410</w:t>
      </w:r>
    </w:p>
    <w:bookmarkEnd w:id="297"/>
    <w:bookmarkStart w:name="z315" w:id="298"/>
    <w:p>
      <w:pPr>
        <w:spacing w:after="0"/>
        <w:ind w:left="0"/>
        <w:jc w:val="both"/>
      </w:pPr>
      <w:r>
        <w:rPr>
          <w:rFonts w:ascii="Times New Roman"/>
          <w:b w:val="false"/>
          <w:i w:val="false"/>
          <w:color w:val="000000"/>
          <w:sz w:val="28"/>
        </w:rPr>
        <w:t>
      местонахождение избирательного участка: село Сокологоровка, улица Школьная 1, здание коммунального государственного учреждения "Сокологоровская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298"/>
    <w:bookmarkStart w:name="z316" w:id="299"/>
    <w:p>
      <w:pPr>
        <w:spacing w:after="0"/>
        <w:ind w:left="0"/>
        <w:jc w:val="both"/>
      </w:pPr>
      <w:r>
        <w:rPr>
          <w:rFonts w:ascii="Times New Roman"/>
          <w:b w:val="false"/>
          <w:i w:val="false"/>
          <w:color w:val="000000"/>
          <w:sz w:val="28"/>
        </w:rPr>
        <w:t>
      границы избирательного участка: село Сокологоровка.</w:t>
      </w:r>
    </w:p>
    <w:bookmarkEnd w:id="299"/>
    <w:bookmarkStart w:name="z317" w:id="300"/>
    <w:p>
      <w:pPr>
        <w:spacing w:after="0"/>
        <w:ind w:left="0"/>
        <w:jc w:val="both"/>
      </w:pPr>
      <w:r>
        <w:rPr>
          <w:rFonts w:ascii="Times New Roman"/>
          <w:b w:val="false"/>
          <w:i w:val="false"/>
          <w:color w:val="000000"/>
          <w:sz w:val="28"/>
        </w:rPr>
        <w:t>
      Избирательный участок № 411</w:t>
      </w:r>
    </w:p>
    <w:bookmarkEnd w:id="300"/>
    <w:bookmarkStart w:name="z318" w:id="301"/>
    <w:p>
      <w:pPr>
        <w:spacing w:after="0"/>
        <w:ind w:left="0"/>
        <w:jc w:val="both"/>
      </w:pPr>
      <w:r>
        <w:rPr>
          <w:rFonts w:ascii="Times New Roman"/>
          <w:b w:val="false"/>
          <w:i w:val="false"/>
          <w:color w:val="000000"/>
          <w:sz w:val="28"/>
        </w:rPr>
        <w:t>
      местонахождение избирательного участка: село Гаршино, улица Мира, 6, здание конторы товарищества с ограниченной ответственностью "СП Гаршино"(по согласованию);</w:t>
      </w:r>
    </w:p>
    <w:bookmarkEnd w:id="301"/>
    <w:bookmarkStart w:name="z319" w:id="302"/>
    <w:p>
      <w:pPr>
        <w:spacing w:after="0"/>
        <w:ind w:left="0"/>
        <w:jc w:val="both"/>
      </w:pPr>
      <w:r>
        <w:rPr>
          <w:rFonts w:ascii="Times New Roman"/>
          <w:b w:val="false"/>
          <w:i w:val="false"/>
          <w:color w:val="000000"/>
          <w:sz w:val="28"/>
        </w:rPr>
        <w:t>
      границы избирательного участка: село Гаршино, село Симоновка.</w:t>
      </w:r>
    </w:p>
    <w:bookmarkEnd w:id="302"/>
    <w:bookmarkStart w:name="z320" w:id="303"/>
    <w:p>
      <w:pPr>
        <w:spacing w:after="0"/>
        <w:ind w:left="0"/>
        <w:jc w:val="both"/>
      </w:pPr>
      <w:r>
        <w:rPr>
          <w:rFonts w:ascii="Times New Roman"/>
          <w:b w:val="false"/>
          <w:i w:val="false"/>
          <w:color w:val="000000"/>
          <w:sz w:val="28"/>
        </w:rPr>
        <w:t>
      Избирательный участок № 412</w:t>
      </w:r>
    </w:p>
    <w:bookmarkEnd w:id="303"/>
    <w:bookmarkStart w:name="z321" w:id="304"/>
    <w:p>
      <w:pPr>
        <w:spacing w:after="0"/>
        <w:ind w:left="0"/>
        <w:jc w:val="both"/>
      </w:pPr>
      <w:r>
        <w:rPr>
          <w:rFonts w:ascii="Times New Roman"/>
          <w:b w:val="false"/>
          <w:i w:val="false"/>
          <w:color w:val="000000"/>
          <w:sz w:val="28"/>
        </w:rPr>
        <w:t>
      местонахождение избирательного участка: село Разгульное, улица Советская, 25, здание коммунального государственного учреждения "Приишимская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304"/>
    <w:bookmarkStart w:name="z322" w:id="305"/>
    <w:p>
      <w:pPr>
        <w:spacing w:after="0"/>
        <w:ind w:left="0"/>
        <w:jc w:val="both"/>
      </w:pPr>
      <w:r>
        <w:rPr>
          <w:rFonts w:ascii="Times New Roman"/>
          <w:b w:val="false"/>
          <w:i w:val="false"/>
          <w:color w:val="000000"/>
          <w:sz w:val="28"/>
        </w:rPr>
        <w:t>
      границы избирательного участка: село Разгульное.</w:t>
      </w:r>
    </w:p>
    <w:bookmarkEnd w:id="305"/>
    <w:bookmarkStart w:name="z323" w:id="306"/>
    <w:p>
      <w:pPr>
        <w:spacing w:after="0"/>
        <w:ind w:left="0"/>
        <w:jc w:val="both"/>
      </w:pPr>
      <w:r>
        <w:rPr>
          <w:rFonts w:ascii="Times New Roman"/>
          <w:b w:val="false"/>
          <w:i w:val="false"/>
          <w:color w:val="000000"/>
          <w:sz w:val="28"/>
        </w:rPr>
        <w:t>
      Избирательный участок № 413</w:t>
      </w:r>
    </w:p>
    <w:bookmarkEnd w:id="306"/>
    <w:bookmarkStart w:name="z324" w:id="307"/>
    <w:p>
      <w:pPr>
        <w:spacing w:after="0"/>
        <w:ind w:left="0"/>
        <w:jc w:val="both"/>
      </w:pPr>
      <w:r>
        <w:rPr>
          <w:rFonts w:ascii="Times New Roman"/>
          <w:b w:val="false"/>
          <w:i w:val="false"/>
          <w:color w:val="000000"/>
          <w:sz w:val="28"/>
        </w:rPr>
        <w:t>
      местонахождение избирательного участка: село Шоптыколь, улица Целинная, 25, здание коммунального государственного учреждения "Шоптыкольская средняя школа" коммунального государственного учреждения "Отдел образования района имени Габита Мусрепова" коммунального государственного учреждения "Управление образования акимата Северо-Казахстанской области";</w:t>
      </w:r>
    </w:p>
    <w:bookmarkEnd w:id="307"/>
    <w:bookmarkStart w:name="z325" w:id="308"/>
    <w:p>
      <w:pPr>
        <w:spacing w:after="0"/>
        <w:ind w:left="0"/>
        <w:jc w:val="both"/>
      </w:pPr>
      <w:r>
        <w:rPr>
          <w:rFonts w:ascii="Times New Roman"/>
          <w:b w:val="false"/>
          <w:i w:val="false"/>
          <w:color w:val="000000"/>
          <w:sz w:val="28"/>
        </w:rPr>
        <w:t>
      границы избирательного участка: село Шоптыколь, село Конырсу, село Большой Талсай.</w:t>
      </w:r>
    </w:p>
    <w:bookmarkEnd w:id="308"/>
    <w:bookmarkStart w:name="z326" w:id="309"/>
    <w:p>
      <w:pPr>
        <w:spacing w:after="0"/>
        <w:ind w:left="0"/>
        <w:jc w:val="both"/>
      </w:pPr>
      <w:r>
        <w:rPr>
          <w:rFonts w:ascii="Times New Roman"/>
          <w:b w:val="false"/>
          <w:i w:val="false"/>
          <w:color w:val="000000"/>
          <w:sz w:val="28"/>
        </w:rPr>
        <w:t>
      Избирательный участок № 414</w:t>
      </w:r>
    </w:p>
    <w:bookmarkEnd w:id="309"/>
    <w:bookmarkStart w:name="z327" w:id="310"/>
    <w:p>
      <w:pPr>
        <w:spacing w:after="0"/>
        <w:ind w:left="0"/>
        <w:jc w:val="both"/>
      </w:pPr>
      <w:r>
        <w:rPr>
          <w:rFonts w:ascii="Times New Roman"/>
          <w:b w:val="false"/>
          <w:i w:val="false"/>
          <w:color w:val="000000"/>
          <w:sz w:val="28"/>
        </w:rPr>
        <w:t>
      местонахождение избирательного участка: село Жарколь, улица Жанатай Батыра, 4/2, здание медицинского пункта (по согласованию);</w:t>
      </w:r>
    </w:p>
    <w:bookmarkEnd w:id="310"/>
    <w:bookmarkStart w:name="z328" w:id="311"/>
    <w:p>
      <w:pPr>
        <w:spacing w:after="0"/>
        <w:ind w:left="0"/>
        <w:jc w:val="both"/>
      </w:pPr>
      <w:r>
        <w:rPr>
          <w:rFonts w:ascii="Times New Roman"/>
          <w:b w:val="false"/>
          <w:i w:val="false"/>
          <w:color w:val="000000"/>
          <w:sz w:val="28"/>
        </w:rPr>
        <w:t>
      границы избирательного участка: село Жарколь.</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