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3056" w14:textId="b0230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Тахтабродского сельского округа района имени Габита Мусрепова Северо-Казахстанской области от 15 февраля 2021 года № 11. Зарегистрировано Департаментом юстиции Северо-Казахстанской области 17 февраля 2021 года № 7134. Утратило силу решением акима Тахтабродского сельского округа района имени Габита Мусрепова Северо-Казахстанской области от 21 мая 2021 года №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Тахтабродского сельского округа района имени Габита Мусрепова Северо-Казахстанской области от 21.05.2021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10-1 Закона Республики Казахстан от 10 июля 2002 года "О ветеринарии", на основании представления главного государственного ветеринарно-санитарного инспектора района имени Габита Мусрепова Северо-Казахстанской области от 22 января 2021 года № 09-08/41, аким Тахтабродского сельского округа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инфекционного заболевания ринотрахеит среди крупного рогатого скота установить ограничительные мероприятия на территории животноводческой фермы товарищества с ограниченной ответственностью "Акселеу" села Ковыльное Тахтабродского сельского округа района имени Габита Мусрепова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Тахтабродского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Жильцов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