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d764" w14:textId="863d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Явленского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58/401. Зарегистрировано Департаментом юстиции Северо-Казахстанской области 14 января 2021 года № 7015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Явленского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- 361 796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- 19 309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- 342 487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- 361 975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 активам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Явленского сельского округа за счет свободных остатков бюджетных средств, сложившихся на начало финансового года, возврат неиспользованных целевых трансфертов выделенных в 2020 финансовом году из республиканского бюджета в сумме 0,1 тысяч тенге, из областного бюджета в сумме 0,1 тысяч тенге, из районного бюджета в сумме 41,8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Предусмотреть в бюджете Явленского сельского округа расходы за счет свободных остатков средств, сложившихся на начало финансового года в сумме 137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 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Явленского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объемы бюджетных субвенций из районного бюджета бюджету Явленского сельского округа в сумме 34 093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бюджете Явленского сельского округа на 2021 год объемы целевых текущих трансфертов выделенных из областного бюджета,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внутрипоселковых дорог села Явленка;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 (в рамках проекта "Ауыл-Ел бесігі");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Явленского сельского округа на 2021 год объемы целевых текущих трансфертов выделенных из районного бюджета, в том числе: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села Явленка;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села Явленка в рамках реализации Государственной программы развития регионов до 2025 года;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оплату за установку 10 камер видео наблюдения села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абонентской платы за камеры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землеустроительных проектов, установление границ, земельных участков для выпаса скота в селе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для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 за счет резерва местного исполнительного органа района на неотложные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экспертизы качества работ и материалов по ремонту дорог села Явленка;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Явленского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2021-2023 годы.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расходы на 2021-2023 годы по Явленскому сельскому округу согласно приложениям 1, 2, 3.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58/401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58/401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бюджета, 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58/401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№58/401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 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