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c5a4" w14:textId="b8ac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Есильском районе Северо-Казахстанской области и признании утратившими силу некоторых решений маслихата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февраля 2021 года № 2/9. Зарегистрировано Департаментом юстиции Северо-Казахстанской области 3 февраля 2021 года № 7112.Утратило силу решением маслихата Есильского района Северо-Казахстанской области от 1 марта 2024 года № 14/219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14/219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Есильском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Есильского района Северо-Казахстанской области" в установленном законодательством порядке обеспечить государственную регистрацию настоящего решение в Департаменте юстиции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Разместить настоящее решение на официальном интернет - ресурсе акимата Есильского района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курирующего заместителя акима Есильского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Есильском районе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Есильском районе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(десяти) процентов.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Есильского района Северо-Казахстанской области" (далее – уполномоченный орган).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Северо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февраля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2/9</w:t>
            </w:r>
          </w:p>
        </w:tc>
      </w:tr>
    </w:tbl>
    <w:bookmarkStart w:name="z7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утративших силу некоторых решений маслихата Есильского района Северо-Казахстанской области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19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5343).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18 ноября 2019 года № 43/256 "О внесении изменений и дополнения в решение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30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5686).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3 апреля 2020 года № 47/296 "О внесении изменений в решение маслихата Есильского района Северо-Казахстанской области от 3 апреля 2019 года № 38/219 "Об определении размера и порядка оказания жилищной помощи в Есильском районе Северо-Казахстанской области" (опубликовано 16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6177).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