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29e4f" w14:textId="ef29e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Есильского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4 февраля 2021 года № 55. Зарегистрировано Департаментом юстиции Северо-Казахстанской области 8 февраля 2021 года № 7115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Есильского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Есильского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Есильского района Северо-Казахстанской области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Северо-Казахстанской области от 19 марта 2019 года № 63 "Об установлении квоты рабочих мест для трудоустройства лиц, состоящих на учете службы пробации" (опубликовано 28 марта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5258).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Северо-Казахстанской области" от 30 декабря 2019 года № 296 "Об установлении квоты рабочих мест для инвалидов" (опубликовано 10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за № 5781).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Северо-Казахстанской области от 30 декабря 2019 года № 297 "Об установлении квоты рабочих мест для трудоустройства лиц, освобожденных из мест лишения свободы" (опубликовано 10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за № 5782). 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Северо-Казахстанской области от 30 декабря 2019 года № 298 "О внесении изменения в постановление акимата Есильского района Северо-Казахстанской области от 19 марта 2019 года № 63 "Об установлении квоты рабочих мест для трудоустройства лиц, состоящих на учете службы пробации" (опубликовано 10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5783).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