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8755" w14:textId="12f87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Троицкого сельского округа Жамбылского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8 января 2021 года № 58/2. Зарегистрировано Департаментом юстиции Северо-Казахстанской области 14 января 2021 года № 7036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Троицкого сельского округа Жамбылского района Северо-Казахстанской области на 2021-2023 годы согласно приложениям 1, 2,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30 361,5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1 388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28 973,5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30 461,4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-99,9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99,9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15.07.2021 </w:t>
      </w:r>
      <w:r>
        <w:rPr>
          <w:rFonts w:ascii="Times New Roman"/>
          <w:b w:val="false"/>
          <w:i w:val="false"/>
          <w:color w:val="000000"/>
          <w:sz w:val="28"/>
        </w:rPr>
        <w:t>№ 6/13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08.12.2021 </w:t>
      </w:r>
      <w:r>
        <w:rPr>
          <w:rFonts w:ascii="Times New Roman"/>
          <w:b w:val="false"/>
          <w:i w:val="false"/>
          <w:color w:val="000000"/>
          <w:sz w:val="28"/>
        </w:rPr>
        <w:t>№ 9/11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 указываемое в их учредительных документах, располагается на территории села.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штрафов, налагаемые акимом сельского округа за административные правонарушения;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добровольных сборов физических и юридических лиц;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 (коммунальной собственности местного самоуправления):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доходов от коммунальной собственности сельского округа (коммунальной собственности местного самоуправления);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поступления в бюджет сельского округа.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2021 год в сумме 11 099 тысяч тенге.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2021 год целевые трансферты из областного бюджета: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установку уличного освещения в селе Троицкое Жамбылского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повышение заработной платы государственных служащих местных исполнительных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маслихата Жамбылского района Северо-Казахстанской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9/11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2021 год целевые трансферты из районного бюджета: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 населенных пунктов;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обеспечение санитарии населенных пунктов;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благоустройство и озеленение населенных пунктов сельского округа;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обеспечение функционирования автомобильных дорог сельского округа;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990 "Об утверждении Государственной программы развития регионов на 2020-2025 годы".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содержание аппарата акима Троицкого сельского округа Жамбылского района Северо-Казахстанской области.</w:t>
      </w:r>
    </w:p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определяются решением акима Троицкого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2021-2023 годы.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маслихата Жамбылского района Северо-Казахстанской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9/11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Предусмотреть расходы бюджета Троицкого сельского округа Жамбылского района Северо-Казахстанской области за счет свободных остатков бюджетных средств, сложившихся на 1 января 2021 года, и возврата целевых трансфертов республиканского бюджета, неиспользованных (недоиспользованных) в 2020 году,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маслихата Жамбылского района Северо-Казахстанской области от 15.07.2021 </w:t>
      </w:r>
      <w:r>
        <w:rPr>
          <w:rFonts w:ascii="Times New Roman"/>
          <w:b w:val="false"/>
          <w:i w:val="false"/>
          <w:color w:val="000000"/>
          <w:sz w:val="28"/>
        </w:rPr>
        <w:t>№ 6/13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58/2</w:t>
            </w:r>
          </w:p>
        </w:tc>
      </w:tr>
    </w:tbl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на 2021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Жамбылского района Северо-Казахстанской области от 15.07.2021 </w:t>
      </w:r>
      <w:r>
        <w:rPr>
          <w:rFonts w:ascii="Times New Roman"/>
          <w:b w:val="false"/>
          <w:i w:val="false"/>
          <w:color w:val="ff0000"/>
          <w:sz w:val="28"/>
        </w:rPr>
        <w:t>№ 6/13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08.12.2021 </w:t>
      </w:r>
      <w:r>
        <w:rPr>
          <w:rFonts w:ascii="Times New Roman"/>
          <w:b w:val="false"/>
          <w:i w:val="false"/>
          <w:color w:val="ff0000"/>
          <w:sz w:val="28"/>
        </w:rPr>
        <w:t>№ 9/11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28 973,5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30 461,4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15 303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11 865,4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11 865,4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10 336,5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5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на 2022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</w:tbl>
    <w:bookmarkStart w:name="z6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на 2023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58/2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Троицкого сельского округа Жамбылского района Северо-Казахстанской области на 2021 год за счет свободных остатков бюджетных средств, сложившихся на 1 января 2021 года и возврата целевых трансфертов, неиспользованных (недоиспользованных) в 2020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в соответствии с решением маслихата Жамбылского района Северо-Казахстанской области от 15.07.2021 </w:t>
      </w:r>
      <w:r>
        <w:rPr>
          <w:rFonts w:ascii="Times New Roman"/>
          <w:b w:val="false"/>
          <w:i w:val="false"/>
          <w:color w:val="ff0000"/>
          <w:sz w:val="28"/>
        </w:rPr>
        <w:t>№ 6/13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Траснферты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