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8aa7" w14:textId="7328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Майбалыкского сельского округа Жамбылского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января 2021 года № 58/5. Зарегистрировано Департаментом юстиции Северо-Казахстанской области 14 января 2021 года № 7038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Майбалыкского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47 104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45 153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47 205,2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–101,2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15.07.2021 года </w:t>
      </w:r>
      <w:r>
        <w:rPr>
          <w:rFonts w:ascii="Times New Roman"/>
          <w:b w:val="false"/>
          <w:i w:val="false"/>
          <w:color w:val="00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налагаемые акимом сельского округа за административные правонарушения;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поступления в бюджет сельского округа.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 в сумме 33 474 тысяч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трансферты из областного бюджета: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устройство уличного освещения в селе Святодуховка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в селе Святодуховка по улицам Береговая, Молодежная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устройство уличного освещения в селе Жанажол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2021 год целевые трансферты из районного бюджета: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 и озеленение населенных пунктов сельского округа;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оплату труда методиста по спорту;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обеспечение функционирования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содержание аппарата акима Майбалыкского сельского округа Жамбылского района Северо-Казахстанской области.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Майбалыкского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расходы бюджета Майбалыкского сельского округа Жамбылского района Северо-Казахстанской области за счет свободных остатков бюджетных средств, сложившихся на 1 января 2021 года, согласно приложению 4 к настоящему решению: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101, 2 тысяч тенге – на освещение улиц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Жамбылского района Северо-Казахстанской области от 15.07.2021 года </w:t>
      </w:r>
      <w:r>
        <w:rPr>
          <w:rFonts w:ascii="Times New Roman"/>
          <w:b w:val="false"/>
          <w:i w:val="false"/>
          <w:color w:val="00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</w:t>
            </w:r>
          </w:p>
        </w:tc>
      </w:tr>
    </w:tbl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на 2021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Жамбылского района Северо-Казахстанской области от 15.07.2021 года </w:t>
      </w:r>
      <w:r>
        <w:rPr>
          <w:rFonts w:ascii="Times New Roman"/>
          <w:b w:val="false"/>
          <w:i w:val="false"/>
          <w:color w:val="ff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ff0000"/>
          <w:sz w:val="28"/>
        </w:rPr>
        <w:t>№ 9/12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6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Майбалыкского сельского округа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Майбалыкского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маслихата Жамбылского района Северо-Казахстанской области от 15.07.2021 года </w:t>
      </w:r>
      <w:r>
        <w:rPr>
          <w:rFonts w:ascii="Times New Roman"/>
          <w:b w:val="false"/>
          <w:i w:val="false"/>
          <w:color w:val="ff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