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34ee" w14:textId="a0d3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Жамбылского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58/11. Зарегистрировано Департаментом юстиции Северо-Казахстанской области 14 января 2021 года № 7043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53 459,8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52 436,8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53 869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17 337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областного бюджета: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в селе Жамбыл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изготовление светодиодных консолей с установкой на опоры уличного освещения в селе Жамбыл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освещения улицы Республики села Есперлы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в селе Караагаш Жамбылского района Северо-Казахстанской области (внешние сети электроснабжения);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трансферты из районного бюджета: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оплату услуг по установке систем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аппарата акима Жамбылского сельского округа Жамбылского района Северо-Казахстанской области.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Жамбылского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Жамбылского сельского округа Жамбылского района Северо-Казахстанской области за счет свободных остатков бюджетных средств, сложившихся на 1 января 2021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52 436,8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22 623,2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58/11</w:t>
            </w:r>
          </w:p>
        </w:tc>
      </w:tr>
    </w:tbl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Жамбылского сельского округа Жамбылского района Северо-Казахстанской области за счет свободных остатков бюджетных средств, сложившихся на 1 января 2021 года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маслихата Жамбылского района Северо-Казахстанской области от 9.07.2021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</w:tbl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