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10da" w14:textId="65f1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31 марта 2021 года № 3/2. Зарегистрировано Департаментом юстиции Северо-Казахстанской области 2 апреля 2021 года № 7221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Жамбылского района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жилья–бюджетный кредит в сумме, не превышающей одну тысячу пятисоткратного размера месячного расчетного показателя.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подлежит официальному опубликованию и вводится в действие с 1 января 2021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