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22f2" w14:textId="6c42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24 ноября 2021 года № 9/3. Зарегистрировано в Министерстве юстиции Республики Казахстан 30 ноября 2021 года № 25475.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(зарегистрировано в Реестре государственной регистрации нормативных правовых актов под № 3297)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районного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от 30 июня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года № 38/4</w:t>
            </w:r>
          </w:p>
        </w:tc>
      </w:tr>
    </w:tbl>
    <w:bookmarkStart w:name="z19"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20" w:id="4"/>
    <w:p>
      <w:pPr>
        <w:spacing w:after="0"/>
        <w:ind w:left="0"/>
        <w:jc w:val="left"/>
      </w:pPr>
      <w:r>
        <w:rPr>
          <w:rFonts w:ascii="Times New Roman"/>
          <w:b/>
          <w:i w:val="false"/>
          <w:color w:val="000000"/>
        </w:rPr>
        <w:t xml:space="preserve"> Глава 1. Общие положения</w:t>
      </w:r>
    </w:p>
    <w:bookmarkEnd w:id="4"/>
    <w:bookmarkStart w:name="z21"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–Типовые правила) и определяют порядок оказания социальной помощи, установления размеров и перечня отдельных категорий нуждающихся граждан.</w:t>
      </w:r>
    </w:p>
    <w:bookmarkEnd w:id="5"/>
    <w:bookmarkStart w:name="z22"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23"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24" w:id="8"/>
    <w:p>
      <w:pPr>
        <w:spacing w:after="0"/>
        <w:ind w:left="0"/>
        <w:jc w:val="both"/>
      </w:pPr>
      <w:r>
        <w:rPr>
          <w:rFonts w:ascii="Times New Roman"/>
          <w:b w:val="false"/>
          <w:i w:val="false"/>
          <w:color w:val="000000"/>
          <w:sz w:val="28"/>
        </w:rPr>
        <w:t>
      2) специальная комиссия – комиссия, создаваемая решением акима Жамбылского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25"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9"/>
    <w:bookmarkStart w:name="z26"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27" w:id="11"/>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1"/>
    <w:bookmarkStart w:name="z28" w:id="12"/>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2"/>
    <w:bookmarkStart w:name="z29" w:id="13"/>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Жамбылского района Северо-Казахстанской области";</w:t>
      </w:r>
    </w:p>
    <w:bookmarkEnd w:id="13"/>
    <w:bookmarkStart w:name="z30" w:id="14"/>
    <w:p>
      <w:pPr>
        <w:spacing w:after="0"/>
        <w:ind w:left="0"/>
        <w:jc w:val="both"/>
      </w:pPr>
      <w:r>
        <w:rPr>
          <w:rFonts w:ascii="Times New Roman"/>
          <w:b w:val="false"/>
          <w:i w:val="false"/>
          <w:color w:val="000000"/>
          <w:sz w:val="28"/>
        </w:rPr>
        <w:t>
      8) участковая комиссия – комиссия, создаваемая решениями акима города,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4"/>
    <w:bookmarkStart w:name="z31" w:id="15"/>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5"/>
    <w:bookmarkStart w:name="z32" w:id="16"/>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16"/>
    <w:bookmarkStart w:name="z33" w:id="17"/>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w:t>
      </w:r>
    </w:p>
    <w:bookmarkEnd w:id="17"/>
    <w:bookmarkStart w:name="z34" w:id="18"/>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подпункте 2) пункта 1 статьи 11, подпункте 2) пункта 1 статьи 12 и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8"/>
    <w:bookmarkStart w:name="z35" w:id="19"/>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9"/>
    <w:bookmarkStart w:name="z36" w:id="20"/>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0"/>
    <w:bookmarkStart w:name="z37" w:id="21"/>
    <w:p>
      <w:pPr>
        <w:spacing w:after="0"/>
        <w:ind w:left="0"/>
        <w:jc w:val="both"/>
      </w:pPr>
      <w:r>
        <w:rPr>
          <w:rFonts w:ascii="Times New Roman"/>
          <w:b w:val="false"/>
          <w:i w:val="false"/>
          <w:color w:val="000000"/>
          <w:sz w:val="28"/>
        </w:rPr>
        <w:t>
      1) День защитника Отечества – 7 мая:</w:t>
      </w:r>
    </w:p>
    <w:bookmarkEnd w:id="21"/>
    <w:bookmarkStart w:name="z38" w:id="22"/>
    <w:p>
      <w:pPr>
        <w:spacing w:after="0"/>
        <w:ind w:left="0"/>
        <w:jc w:val="both"/>
      </w:pPr>
      <w:r>
        <w:rPr>
          <w:rFonts w:ascii="Times New Roman"/>
          <w:b w:val="false"/>
          <w:i w:val="false"/>
          <w:color w:val="000000"/>
          <w:sz w:val="28"/>
        </w:rPr>
        <w:t xml:space="preserve">
      семьям военнослужащих, лицам начальствующего и рядового состава, призванным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погибшим (умершим)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 </w:t>
      </w:r>
    </w:p>
    <w:bookmarkEnd w:id="22"/>
    <w:bookmarkStart w:name="z39" w:id="23"/>
    <w:p>
      <w:pPr>
        <w:spacing w:after="0"/>
        <w:ind w:left="0"/>
        <w:jc w:val="both"/>
      </w:pPr>
      <w:r>
        <w:rPr>
          <w:rFonts w:ascii="Times New Roman"/>
          <w:b w:val="false"/>
          <w:i w:val="false"/>
          <w:color w:val="000000"/>
          <w:sz w:val="28"/>
        </w:rPr>
        <w:t>
      семьям военнослужащих, погибшим (умершим) при прохождении воинской службы в мирное время – в размере 5 (пять) месячных расчетных показателей.</w:t>
      </w:r>
    </w:p>
    <w:bookmarkEnd w:id="23"/>
    <w:bookmarkStart w:name="z40" w:id="24"/>
    <w:p>
      <w:pPr>
        <w:spacing w:after="0"/>
        <w:ind w:left="0"/>
        <w:jc w:val="both"/>
      </w:pPr>
      <w:r>
        <w:rPr>
          <w:rFonts w:ascii="Times New Roman"/>
          <w:b w:val="false"/>
          <w:i w:val="false"/>
          <w:color w:val="000000"/>
          <w:sz w:val="28"/>
        </w:rPr>
        <w:t>
      2) День Победы – 9 мая:</w:t>
      </w:r>
    </w:p>
    <w:bookmarkEnd w:id="24"/>
    <w:bookmarkStart w:name="z41" w:id="25"/>
    <w:p>
      <w:pPr>
        <w:spacing w:after="0"/>
        <w:ind w:left="0"/>
        <w:jc w:val="both"/>
      </w:pPr>
      <w:r>
        <w:rPr>
          <w:rFonts w:ascii="Times New Roman"/>
          <w:b w:val="false"/>
          <w:i w:val="false"/>
          <w:color w:val="000000"/>
          <w:sz w:val="28"/>
        </w:rPr>
        <w:t>
      участникам и инвалидам Великой Отечественной войны – в размере 1 000 000 (один миллион) тенге;</w:t>
      </w:r>
    </w:p>
    <w:bookmarkEnd w:id="25"/>
    <w:bookmarkStart w:name="z42" w:id="2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6"/>
    <w:bookmarkStart w:name="z43" w:id="2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27"/>
    <w:bookmarkStart w:name="z44" w:id="2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28"/>
    <w:bookmarkStart w:name="z45" w:id="2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29"/>
    <w:bookmarkStart w:name="z46" w:id="3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0"/>
    <w:bookmarkStart w:name="z47" w:id="3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1"/>
    <w:bookmarkStart w:name="z48" w:id="3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2"/>
    <w:bookmarkStart w:name="z49" w:id="3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15 (пятнадцать) месячных расчетных показателей;</w:t>
      </w:r>
    </w:p>
    <w:bookmarkEnd w:id="33"/>
    <w:bookmarkStart w:name="z50" w:id="34"/>
    <w:p>
      <w:pPr>
        <w:spacing w:after="0"/>
        <w:ind w:left="0"/>
        <w:jc w:val="both"/>
      </w:pPr>
      <w:r>
        <w:rPr>
          <w:rFonts w:ascii="Times New Roman"/>
          <w:b w:val="false"/>
          <w:i w:val="false"/>
          <w:color w:val="000000"/>
          <w:sz w:val="28"/>
        </w:rPr>
        <w:t xml:space="preserve">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 </w:t>
      </w:r>
    </w:p>
    <w:bookmarkEnd w:id="34"/>
    <w:bookmarkStart w:name="z51" w:id="35"/>
    <w:p>
      <w:pPr>
        <w:spacing w:after="0"/>
        <w:ind w:left="0"/>
        <w:jc w:val="both"/>
      </w:pPr>
      <w:r>
        <w:rPr>
          <w:rFonts w:ascii="Times New Roman"/>
          <w:b w:val="false"/>
          <w:i w:val="false"/>
          <w:color w:val="000000"/>
          <w:sz w:val="28"/>
        </w:rPr>
        <w:t>
      лицам, из числа бойцов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5"/>
    <w:bookmarkStart w:name="z52" w:id="36"/>
    <w:p>
      <w:pPr>
        <w:spacing w:after="0"/>
        <w:ind w:left="0"/>
        <w:jc w:val="both"/>
      </w:pPr>
      <w:r>
        <w:rPr>
          <w:rFonts w:ascii="Times New Roman"/>
          <w:b w:val="false"/>
          <w:i w:val="false"/>
          <w:color w:val="000000"/>
          <w:sz w:val="28"/>
        </w:rPr>
        <w:t>
      лицам, ставших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36"/>
    <w:bookmarkStart w:name="z53" w:id="37"/>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60 000 (шестьдесят тысяч) тенге;</w:t>
      </w:r>
    </w:p>
    <w:bookmarkEnd w:id="37"/>
    <w:bookmarkStart w:name="z54" w:id="38"/>
    <w:p>
      <w:pPr>
        <w:spacing w:after="0"/>
        <w:ind w:left="0"/>
        <w:jc w:val="both"/>
      </w:pPr>
      <w:r>
        <w:rPr>
          <w:rFonts w:ascii="Times New Roman"/>
          <w:b w:val="false"/>
          <w:i w:val="false"/>
          <w:color w:val="000000"/>
          <w:sz w:val="28"/>
        </w:rPr>
        <w:t>
      супругу (супруге), умершего инвалида Великой Отечественной войны или лицу, приравненного по льготам к инвалидам Великой Отечественной войны, а также супругу (супруге)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38"/>
    <w:bookmarkStart w:name="z55" w:id="39"/>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30 000 (тридцать тысяч) тенге;</w:t>
      </w:r>
    </w:p>
    <w:bookmarkEnd w:id="39"/>
    <w:bookmarkStart w:name="z56" w:id="40"/>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награждҰнным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0"/>
    <w:bookmarkStart w:name="z57" w:id="41"/>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1"/>
    <w:bookmarkStart w:name="z58" w:id="42"/>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2"/>
    <w:bookmarkStart w:name="z59" w:id="4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3"/>
    <w:bookmarkStart w:name="z60" w:id="44"/>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15 (пятнадцать) месячных расчетных показателей;</w:t>
      </w:r>
    </w:p>
    <w:bookmarkEnd w:id="44"/>
    <w:bookmarkStart w:name="z61" w:id="45"/>
    <w:p>
      <w:pPr>
        <w:spacing w:after="0"/>
        <w:ind w:left="0"/>
        <w:jc w:val="both"/>
      </w:pPr>
      <w:r>
        <w:rPr>
          <w:rFonts w:ascii="Times New Roman"/>
          <w:b w:val="false"/>
          <w:i w:val="false"/>
          <w:color w:val="000000"/>
          <w:sz w:val="28"/>
        </w:rPr>
        <w:t>
      военнослужащим, ставшими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45"/>
    <w:bookmarkStart w:name="z62" w:id="46"/>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46"/>
    <w:bookmarkStart w:name="z63" w:id="47"/>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47"/>
    <w:bookmarkStart w:name="z64" w:id="48"/>
    <w:p>
      <w:pPr>
        <w:spacing w:after="0"/>
        <w:ind w:left="0"/>
        <w:jc w:val="both"/>
      </w:pPr>
      <w:r>
        <w:rPr>
          <w:rFonts w:ascii="Times New Roman"/>
          <w:b w:val="false"/>
          <w:i w:val="false"/>
          <w:color w:val="000000"/>
          <w:sz w:val="28"/>
        </w:rPr>
        <w:t>
      рабочим и служащим, направлявшихся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48"/>
    <w:bookmarkStart w:name="z65" w:id="49"/>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Советских Социалистических Республик, временно находившимся на территории Афганистана и не входившие в состав ограниченного контингента советских войск – в размере 15 (пятнадцать) месячных расчетных показателей.</w:t>
      </w:r>
    </w:p>
    <w:bookmarkEnd w:id="49"/>
    <w:bookmarkStart w:name="z66" w:id="50"/>
    <w:p>
      <w:pPr>
        <w:spacing w:after="0"/>
        <w:ind w:left="0"/>
        <w:jc w:val="both"/>
      </w:pPr>
      <w:r>
        <w:rPr>
          <w:rFonts w:ascii="Times New Roman"/>
          <w:b w:val="false"/>
          <w:i w:val="false"/>
          <w:color w:val="000000"/>
          <w:sz w:val="28"/>
        </w:rPr>
        <w:t>
      3) День Независимости – 16 декабря;</w:t>
      </w:r>
    </w:p>
    <w:bookmarkEnd w:id="50"/>
    <w:bookmarkStart w:name="z67" w:id="51"/>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 – в размере 15 (пятнадцать) месячных расчетных показателей;</w:t>
      </w:r>
    </w:p>
    <w:bookmarkEnd w:id="51"/>
    <w:bookmarkStart w:name="z68" w:id="52"/>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достигших восемнадцатилетнего возраста на момент репрессии и в результате ее применения оставшихся без попечения родителей или одного из них – в размере 10 (десяти) месячных расчетных показателей.</w:t>
      </w:r>
    </w:p>
    <w:bookmarkEnd w:id="52"/>
    <w:bookmarkStart w:name="z69" w:id="53"/>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 следующим категориям граждан по следующим основаниям:</w:t>
      </w:r>
    </w:p>
    <w:bookmarkEnd w:id="53"/>
    <w:bookmarkStart w:name="z70" w:id="54"/>
    <w:p>
      <w:pPr>
        <w:spacing w:after="0"/>
        <w:ind w:left="0"/>
        <w:jc w:val="both"/>
      </w:pPr>
      <w:r>
        <w:rPr>
          <w:rFonts w:ascii="Times New Roman"/>
          <w:b w:val="false"/>
          <w:i w:val="false"/>
          <w:color w:val="000000"/>
          <w:sz w:val="28"/>
        </w:rPr>
        <w:t>
      1) сиротство, отсутствие родительского попечения, безнадзорность несовершеннолетних, в том числе девиантное поведение;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нахождение несовершеннолетних в специальных организациях образования, организациях образования с особым режимом содержания – предоставляется гражданам с учетом среднедушевого дохода лица (семьи), не превышающего порога полуторакратного размера прожиточного минимума, в размере – в размере 10 (десять) месячных расчетных показателей, единовременно;</w:t>
      </w:r>
    </w:p>
    <w:bookmarkEnd w:id="54"/>
    <w:bookmarkStart w:name="z71" w:id="55"/>
    <w:p>
      <w:pPr>
        <w:spacing w:after="0"/>
        <w:ind w:left="0"/>
        <w:jc w:val="both"/>
      </w:pPr>
      <w:r>
        <w:rPr>
          <w:rFonts w:ascii="Times New Roman"/>
          <w:b w:val="false"/>
          <w:i w:val="false"/>
          <w:color w:val="000000"/>
          <w:sz w:val="28"/>
        </w:rPr>
        <w:t>
      2)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в размере 100 (сто) минимальных расчетных показателей, единовременно;</w:t>
      </w:r>
    </w:p>
    <w:bookmarkEnd w:id="55"/>
    <w:bookmarkStart w:name="z72" w:id="56"/>
    <w:p>
      <w:pPr>
        <w:spacing w:after="0"/>
        <w:ind w:left="0"/>
        <w:jc w:val="both"/>
      </w:pPr>
      <w:r>
        <w:rPr>
          <w:rFonts w:ascii="Times New Roman"/>
          <w:b w:val="false"/>
          <w:i w:val="false"/>
          <w:color w:val="000000"/>
          <w:sz w:val="28"/>
        </w:rPr>
        <w:t>
      3) лицам, состоящим на диспансерном учете с заболеванием туберкулез – предоставляется ежемесячно в размере 16 616 (шестнадцать тысяч шестьсот шестнадцать) тенге, без учета среднедушевого дохода;</w:t>
      </w:r>
    </w:p>
    <w:bookmarkEnd w:id="56"/>
    <w:bookmarkStart w:name="z73" w:id="57"/>
    <w:p>
      <w:pPr>
        <w:spacing w:after="0"/>
        <w:ind w:left="0"/>
        <w:jc w:val="both"/>
      </w:pPr>
      <w:r>
        <w:rPr>
          <w:rFonts w:ascii="Times New Roman"/>
          <w:b w:val="false"/>
          <w:i w:val="false"/>
          <w:color w:val="000000"/>
          <w:sz w:val="28"/>
        </w:rPr>
        <w:t>
      4) родителям или иным законным представителям детей, инфицированных вирусом иммунодефицита человека состоящих на диспансерном учете назначается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57"/>
    <w:bookmarkStart w:name="z74" w:id="58"/>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8"/>
    <w:bookmarkStart w:name="z75" w:id="59"/>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9"/>
    <w:bookmarkStart w:name="z76" w:id="60"/>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Жамбылского района на текущий финансовый год.</w:t>
      </w:r>
    </w:p>
    <w:bookmarkEnd w:id="60"/>
    <w:bookmarkStart w:name="z77" w:id="61"/>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61"/>
    <w:bookmarkStart w:name="z78" w:id="62"/>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62"/>
    <w:bookmarkStart w:name="z79" w:id="63"/>
    <w:p>
      <w:pPr>
        <w:spacing w:after="0"/>
        <w:ind w:left="0"/>
        <w:jc w:val="left"/>
      </w:pPr>
      <w:r>
        <w:rPr>
          <w:rFonts w:ascii="Times New Roman"/>
          <w:b/>
          <w:i w:val="false"/>
          <w:color w:val="000000"/>
        </w:rPr>
        <w:t xml:space="preserve"> Глава 3. Заключительное положение</w:t>
      </w:r>
    </w:p>
    <w:bookmarkEnd w:id="63"/>
    <w:bookmarkStart w:name="z80" w:id="64"/>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