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a7d2" w14:textId="9b3a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5 февраля 2021 года № 47. Зарегистрировано Департаментом юстиции Северо-Казахстанской области 10 февраля 2021 года № 7123. Утратило силу постановлением акимата Кызылжарского района Северо-Казахстанской области от 28 декабря 2023 года № 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Кызылжарского района Северо-Казахстанской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> 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№.11148), акимат Кызылжарского района Северо-Казахстанской области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Кызылжарского района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Кызылжарского района Северо-Казахстанской области от 19.10.2021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сельских округов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установки автолавок и (или) палаток (павильонов)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Архангельский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Архангельское, улица Центральная,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Новокаменка, улица Чапаева, на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Асаново, улица Пионерская, 42, возле здания конторы товарищества с ограниченной ответственностью "Аби-Жер"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Плоское, улица Мағжан Жұмабаев, 1, возле здания бывшей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Толмачевка, улица Абай Құнанбаев, 1,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Мұхтар Әуезов, 5, возле водонапорной башни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Малое Белое, улица Шоқан Уәлиханов, 10, возле здания конторы товарищества с ограниченной ответственностью "Адель-Кус"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Березовский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Малышка, улица Центральная,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Барневка, улица Центральная, 7,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Гончаровка, улица Центральная, 15,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Ташкентка, улица Центральная, 10, возле здания конторы товарищества с ограниченной ответственностью "Крестьянский Двор 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Долматово, улица Центральная, на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Бескольский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Бесколь, улица Садовая, 1, возле государственного коммунального казенного предприятия "Ясли-сад "Мирас"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Бесколь, улица Ипподромная, 1, площадь возле ипподрома "Кулагер"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Бесколь, улица Гагарина, 10, возле здания государственного казенного предприятия "Кызылжарский районный Дом культуры" коммунального государственного учреждения "Кызылжарский районный отдел культуры, развития языков, физической культуры и спорта"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Бугровской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Бугровое, улица Зеленая, 5 а,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Новогеоргиевка, улица Центральная, площадь на пересечении улиц Центральной и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Красноперовка, улица Центральная, 7,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Сосновка, улица Центральная, на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Вагулинский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Вагулино, улица Достық, 9,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Кустовое, улица Астана, 24 а, возле здания конторы крестьянского хозяйства "Редин"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Красноярка, улица Школьная, 23, возле здания библиотеки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Желяково, улица Степная, 1, возле здания бывшей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2 Красный Яр, улица Береке, 15/1,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Виноградовский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Сумное, улица Тәуелсіздік, 9, возле здания бывшей школы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 улица Конституции,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Береке,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Карлуга, улица Дорожная, 3, возле территории Дорожного эксплуатационного участка-2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Подгорное, улица Центральная, 3,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Приишимка, улица Школьная,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Трудовая Нива, на въезде по улице Абая, 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Боголюбово, улица Базарная, 19, возле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Надежка, улица Центральная,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Вознесенка, улица Верхняя, 46,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 улица Третий переулок, 4, возле здания конторы товарищества с ограниченной ответственностью "Лесной"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Глубокое, улица Береговая, 30,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Налобинский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Налобино, улица Специалистов, 4, возле здания конторы фермерского хозяйства "Нелюбин В.Н."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Дубровное, улица Центральная, 25, возле склада фермерского хозяйства "Нелюбин В.Н."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Гайдуково, улица Бейбітшілік, 26/2,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Николаевка, улица Жеңіс, 10, возле жилого дома Байгужиновой Мастуры Кайжибековны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Новоникольский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Новоникольское, угол пересечения улицы Молодежная и улицы Спортивная, площадь напротив здания хоккейного корта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Новоалександровка, улица Комсомольская, 23,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Трудовое, улица Рокоссовского, 19, возле здания бани командитного товарищества "Зенченко и К"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Петерфельдский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Петерфельд, улица Нефтянников,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Кондратовка, улица Железнодорожная, 5 а,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Кривозерка, улица Алаш, 9,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Затон, улица Аққайың, 23,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Боровское, улица Шоқан Уәлиханов, 1, возле конторы Кондратовского опытно-показательного лесопитомника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Прибрежный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Прибрежное, улица Советская,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Шаховское, улица Бейбітшілік, 21, возле здания почты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Тепличное, улица Барыс, 15,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Рассветский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Рассвет, улица Орталық,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Водопроводное, улица Еңбек, 15,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Горка, улица Мәншүк Мәметова, 1,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Рощинский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Пеньково, улица Центральная, 49,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Белое, улица Ленина, 4 а,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Березовка, улица Центральная, 29,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Светлопольский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Знаменское, улица Ахременко,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Байсал, улица Бейбітшілік, на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Метлишино, улица Наурыз, на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Соколовка, улица Абая, на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Якорьский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Якорь, улица Мира, 39 а,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Ольшанка, улица Төле би, 16,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Вознесенка, улица Әл-Фараби, 6,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Вишневка, улица Бірлік, 2/2, возле здания медицинского пункта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