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5042e" w14:textId="fe504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Кызылжарского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11 февраля 2021 года № 54. Зарегистрировано Департаментом юстиции Северо-Казахстанской области 12 февраля 2021 года № 7124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Республики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Кызылжарского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Кызылжарского района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Кызылжарского района Северо-Казахстанской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Кызылжарского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Садвокасов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Кызылжарского района Северо-Казахстанской области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Кызылжарского района Северо-Казахстанской области "Об установлении квоты рабочих мест для инвалидов" от 6 января 2017 года № 02 (опубликовано 31 января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4027);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Кызылжарского района Северо-Казахстанской области "Об установлении квоты рабочих мест для трудоустройства лиц, освобожденных из мест лишения свободы и лиц, состоящих на учете службы пробации" от 4 мая 2018 года № 162 (опубликовано 25 мая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за № 4727);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Кызылжарского района Северо-Казахстанской области "О внесении изменений в постановление акимата Кызылжарского района Северо-Казахстанской области от 6 января 2017 года № 02 "Об установлении квоты рабочих мест для инвалидов" от 9 октября 2018 года № 387 (опубликовано 6 ноября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за № 4969);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Кызылжарского района Северо-Казахстанской области "О внесении изменения в постановление акимата Кызылжарского района Северо-Казахстанской области от 6 января 2017 года № 02 "Об установлении квоты рабочих мест для инвалидов" от 31 января 2019 года № 23 (опубликовано 13 февраля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за № 5217);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Кызылжарского района Северо-Казахстанской области "О внесении изменений в постановление акимата Кызылжарского района Северо-Казахстанской области от 4 мая 2018 года № 162 "Об установлении квоты рабочих мест для трудоустройства лиц, освобожденных из мест лишения свободы и лиц, состоящих на учете службы пробации" от 28 июня 2019 года № 187 (опубликовано 10 июля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за № 5456);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Кызылжарского района Северо-Казахстанской области "О внесении изменений в постановление акимата Кызылжарского района Северо-Казахстанской области от 4 мая 2018 года № 162 "Об установлении квоты рабочих мест для трудоустройства лиц, освобожденных из мест лишения свободы и лиц, состоящих на учете службы пробации" от 30 января 2020 года № 15 (опубликовано 4 февраля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за № 5987);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Кызылжарского района Северо-Казахстанской области "О внесении изменения в постановление акимата Кызылжарского района Северо-Казахстанской области от 6 января 2017 года № 02 "Об установлении квоты рабочих мест для инвалидов" от 13 марта 2020 года № 82 (опубликовано 20 марта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за № 6099).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