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5ca02" w14:textId="845ca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25 декабря 2020 года № 60/1 "Об утверждении Кызылжарского районного бюджета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23 апреля 2021 года № 5/7. Зарегистрировано Департаментом юстиции Северо-Казахстанской области 26 апреля 2021 года № 7351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Кызылжарского районного бюджета на 2021-2023 годы" от 25 декабря 2020 года № 60/1 (зарегистрировано в Реестре государственной регистрации нормативных правовых актов под № 6881)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Кызылжарский районный бюджет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6 599 908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1 028 694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15 044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83 778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5 472 392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6 811 153,1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174 088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240 652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66 564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-385 333,1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385 333,1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240 652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66 564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211 245,1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Кызылжарского районного маслихата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Илюкин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60/1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9"/>
        <w:gridCol w:w="1129"/>
        <w:gridCol w:w="6148"/>
        <w:gridCol w:w="306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6 599 908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1 028 694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560 910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560 910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363 078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361 606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83 778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82 065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5 472 392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5 472 392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5 472 392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6 811 153,1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786 567,3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113 181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113 181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199 215,5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85 399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81 582,5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451 355,8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400 871,8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634 931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634 931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92 283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143 207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591 818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591 818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186 174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217 197,5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59 588,5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23 436,5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109 039,3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59 680,3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59 680,3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160 700,1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117 830,1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117 830,1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4 215 970,9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4 215 970,9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51 230,9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3 860 796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174 088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-385 333,1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385 333,1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211 245,1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211 245,1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211 245,1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