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9c01d" w14:textId="d49c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Березовского сельского округа Кызылжарского района Северо-Казахстанской области от 27 апреля 2021 года № 9. Зарегистрировано Департаментом юстиции Северо-Казахстанской области 27 апреля 2021 года № 7359. Утратило силу - решением акима Березовского сельского округа Кызылжарского района Северо-Казахстанской области от 3 июля 2021 года №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Березовского сельского округа Кызылжарского района Северо-Казахстанской области от 03.07.2021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Кызылжарского района от 2 апреля 2021 года № 01-11/104 аким Березовского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мероприятия, в связи с выявлением болезни ринопневмонии у лошадей, на территории конефермы товарищества с ограниченной ответственностью "Гончаровка" в селе Гончаровка Березовского сельского округа Кызылжарского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Березовского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