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8a06" w14:textId="fb58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Куйбышевского сельского округа Кызылжарского района Северо-Казахстанской области от 6 сентября 2021 года № 17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Куйбышевского сельского округа Кызылжарского района Северо-Казахстанской области от 10 ноября 2021 года № 24. Зарегистрировано в Министерстве юстиции Республики Казахстан 17 ноября 2021 года № 25188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4 ноября 2021 года № 01-11/290,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территории села Боголюбово Куйбышевского сельского округа Кызылжарского района Северо-Казахстанской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Куйбышевского сельского округа Кызылжарского района Северо-Казахстанской области от 6 сентября 2021 года № 17 "Об установлении ограничительных мероприятий" (зарегистрировано в Реестре государственной регистрации нормативных правовых актов за № 24275).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Куйбышевского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Викторович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