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e976" w14:textId="aebe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Каракогинского сельского округа района Магжана Жумабаева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8 января 2021 года № 46-8. Зарегистрировано Департаментом юстиции Северо-Казахстанской области 15 января 2021 года № 7070.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Каракогинского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142 253,1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4 976,0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137 277,1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144 506,3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-2 253,2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2 253,2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2 253,2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3.07.2021 </w:t>
      </w:r>
      <w:r>
        <w:rPr>
          <w:rFonts w:ascii="Times New Roman"/>
          <w:b w:val="false"/>
          <w:i w:val="false"/>
          <w:color w:val="000000"/>
          <w:sz w:val="28"/>
        </w:rPr>
        <w:t>№ 6-10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000000"/>
          <w:sz w:val="28"/>
        </w:rPr>
        <w:t>№ 8-9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000000"/>
          <w:sz w:val="28"/>
        </w:rPr>
        <w:t>№ 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2021 год предусмотрен объем субвенции, передаваемой из районного бюджета в бюджет округа в сумме 9 310,0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Каракогинского сельского округа на 2021 год поступление текущих трансфертов из районного бюджета, в том числе: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обеспечение функционирования автомобильных дорог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освещения села Образец;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водоразводящих сетей села Каракога;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укрепление материально-технической базы коммунального государственного учреждения "Аппарат акима Каракогинского сельского округа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Каракогинского сельского округа расходы за счет свободных остатков бюджетных средств, сложившихся по состоянию на 1 января 2021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3-16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Каракогинского сельского округа на 2021 год поступление текущих трансфертов из областного бюджета,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в селе Каракога;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устройство детской игровой площадки в селе Каракога;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устройство сквера в селе Каракога.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внутрипоселковых дорог в селе Образец;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средний ремонт улицы Жигалова в селе Каракога;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текущий ремонт водоразводящих сетей села Образец;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обустройство многофункциональной игровой площадки в селе Образец.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маслихата района Магжана Жумабаева Северо-Казахстанской области от 3.07.2021 </w:t>
      </w:r>
      <w:r>
        <w:rPr>
          <w:rFonts w:ascii="Times New Roman"/>
          <w:b w:val="false"/>
          <w:i w:val="false"/>
          <w:color w:val="000000"/>
          <w:sz w:val="28"/>
        </w:rPr>
        <w:t>№ 6-10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46-8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Каракогинского сельского округа района Магжана Жумабаева на 2021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ff0000"/>
          <w:sz w:val="28"/>
        </w:rPr>
        <w:t>№ 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3.07.2021 </w:t>
      </w:r>
      <w:r>
        <w:rPr>
          <w:rFonts w:ascii="Times New Roman"/>
          <w:b w:val="false"/>
          <w:i w:val="false"/>
          <w:color w:val="ff0000"/>
          <w:sz w:val="28"/>
        </w:rPr>
        <w:t>№ 6-10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ff0000"/>
          <w:sz w:val="28"/>
        </w:rPr>
        <w:t>№ 8-9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ff0000"/>
          <w:sz w:val="28"/>
        </w:rPr>
        <w:t>№ 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3639"/>
        <w:gridCol w:w="3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142 253,1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137 277,1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137 277,1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137 277,1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144 506,3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28 189,8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28 189,8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28 189,8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48 466,2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36 296,2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36 296,2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3 994,4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67 850,1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67 850,1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67 850,1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-2 253,2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46-8</w:t>
            </w:r>
          </w:p>
        </w:tc>
      </w:tr>
    </w:tbl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района Магжана Жумабаева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46-8</w:t>
            </w:r>
          </w:p>
        </w:tc>
      </w:tr>
    </w:tbl>
    <w:bookmarkStart w:name="z6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района Магжана Жумабаева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Каракогинского сельского округа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и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3-16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3303"/>
        <w:gridCol w:w="3558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