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ae60" w14:textId="77ca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46-10 "Об утверждении бюджета Лебяжинского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3-18. Зарегистрировано Департаментом юстиции Северо-Казахстанской области 6 апреля 2021 года № 7241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2021-2023 годы" от 8 января 2021 года № 46-10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Лебяжинского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50 844,0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49 144,0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51 121,0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текущий ремонт внутрипоселковых дорог села Куралай;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внутрипоселковых дорог села Лебяжье.";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Лебяжинского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46-10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2021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46-10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Лебяжинского сельского округа за счет свободных остатков бюджетных средств, сложившихся на 1 января 2021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