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80e3" w14:textId="3fc8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Магжана Жумабаева Северо-Казахстанской области от 23 апреля 2018 года № 95 "Об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сельских округов и города Булаево на территории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9 июля 2021 года № 168. Зарегистрировано в Министерстве юстиции Республики Казахстан 14 июля 2021 года № 23522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"Об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сельских округов и города Булаево на территории района Магжана Жумабаева Северо-Казахстанской области" от 23 апреля 2018 года № 95 (зарегистрировано в Реестре государственной регистрации нормативных правовых актов под № 4685).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районная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избирательная комиссия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