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1bed" w14:textId="6e51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Магжана Жумабаева Северо-Казахстанской области от 25 декабря 2020 года № 45-1 "Об утверждении бюджета района Магжана Жумабаева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10 ноября 2021 года № 10-1. Зарегистрировано в Министерстве юстиции Республики Казахстан 22 ноября 2021 года № 25261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района Магжана Жумабаева Северо-Казахстанской области на 2021-2023 годы" от 25 декабря 2020 года № 45-1 (зарегистрировано в Реестре государственной регистрации нормативных правовых актов под № 6900)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Магжана Жумабаева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7 747 342,0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900 807,1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7 482,7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12 907,0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6 826 145,2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7 884 217,1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58 898,0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70 095,0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11 196,5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-195 773,6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195 773,6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70 095,0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11 196,5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136 875,1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40)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"40) на повышение заработной платы государственных служащих местных исполнительных органов.";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45-1</w:t>
            </w:r>
          </w:p>
        </w:tc>
      </w:tr>
    </w:tbl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4854"/>
        <w:gridCol w:w="34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7 747 342,0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900 807,1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468 244,1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468 244,1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297 163,0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297 163,0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7 482,7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5 682,7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6 826 145,2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6 824 595,6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6 824 595,6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7 884 217,1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1 709 113,9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303 419,5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24 410,2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24 110,2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279 009,3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174 862,4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93 546,9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1 404 233,6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1 352 706,6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24 412,1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1 105 272,5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222 222,0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51 527,0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51 527,0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9 426,2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632 364,4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52 581,5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52 581,5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52 310,6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518 722,5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518 722,5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216 565,2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5 116,4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38 590,1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152 089,7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45 409,0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59 463,5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61 060,4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61 060,4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50 392,4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292 857,6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184 336,4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101 866,4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5 866,4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37 724,8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37 724,8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34 465,8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70 796,4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70 796,4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70 796,4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501 087,4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58 338,0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58 338,0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деятельности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58 338,0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43 567,5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29 563,5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13 255,1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12 651,4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142 288,6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142 288,6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14 770,3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126 454,3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256 893,3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256 893,3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25 470,2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9 393,9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110 765,2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69 032,0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35 297,2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35 297,2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ветеринарии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33 408,5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20 763,8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20 763,8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18 772,3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28 658,9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28 658,9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28 658,9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28 658,9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527 662,6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527 662,6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527 662,6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83 214,5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7 506,2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432 628,9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465 676,5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15 639,4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15 639,4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15 639,4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450 037,1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435 588,1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435 588,1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3 642 454,1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3 642 454,1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3 642 454,1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50 645,1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3 271 544,0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58 898,0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70 095,0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11 196,5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11 196,5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11 196,5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11 196,5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- 195 773,6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195 773,6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70 095,0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70 095,0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70 095,0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70 095,0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11 196,5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11 196,5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11 196,5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11 196,5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11 196,5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136 875,1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136 875,1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136 875,1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