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f844" w14:textId="ee4f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Ганькино Полудинского сельского округа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Полудинского сельского округа района Магжана Жумабаева Северо-Казахстанской области от 20 апреля 2021 года № 10. Зарегистрировано Департаментом юстиции Северо-Казахстанской области 21 апреля 2021 года № 7311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на основании заключения Северо-Казахстанской областной ономастической комиссии от 29 декабря 2020 года, с учетом мнения населения села Ганькино, аким Полудинского сельского округа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Ганькино Полудинского сельского округа района Магжана Жумабаева Северо-Казахстанской области,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первой – улица Қызылжар;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второй – улица Жеңіс;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третьей – улица Бірлік;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четвертой – улица Арасан;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пятой – улица Бәйтерек;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шестой – улица Тәуелсіздік.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Ганькино Полудинского сельского округа района Магжана Жумабаева Северо-Казахстанской области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