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fae3" w14:textId="d22f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Кировского сельского округа Тайыншинского района Северо-Казахстанской области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2021 года № 435. Зарегистрировано Департаментом юстиции Северо-Казахстанской области 14 января 2021 года № 7028.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Кировского сельского округа Тайыншинского района Северо-Казахстанской области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- 33263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33522,6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- 259,6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259,6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Кировского сельского округа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сҰл;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сҰл;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юридических лиц, место нахождения которых, указываемое в их учредительных документах, располагается на территории сҰл.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Кировского сельского округа на 2021 год поступления целевых текущих трансфертов из республиканского бюджета на установление доплат к должностному окладу за особые условия труда управленческому и основному персоналу государственных организаций культуры и архивных учреждений в сумме 718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Кировского сельского округа на 2021 год в сумме 18636 тысяч тенге.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Кировского сельского округа на 2021 год поступление целевых текущих трансфертов из областного бюджета в бюджет Кировского сельского округа в сумме 2469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в бюджете Кировского сельского округа на 2021 год поступление целевых текущих трансфертов из районного бюджета в бюджет Кировского сельского округа в сумме 8346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4-3. Предусмотреть в бюджете Кировского сельского округа на 2021 год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4-3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435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Тайыншинского района Северо-Казахстанской области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97"/>
        <w:gridCol w:w="205"/>
        <w:gridCol w:w="207"/>
        <w:gridCol w:w="1287"/>
        <w:gridCol w:w="1287"/>
        <w:gridCol w:w="5699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435</w:t>
            </w:r>
          </w:p>
        </w:tc>
      </w:tr>
    </w:tbl>
    <w:bookmarkStart w:name="z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Тайыншинского района Северо-Казахстанской области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435</w:t>
            </w:r>
          </w:p>
        </w:tc>
      </w:tr>
    </w:tbl>
    <w:bookmarkStart w:name="z6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Тайыншинского района Северо-Казахстанской области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 на местном уровне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432"/>
        <w:gridCol w:w="443"/>
        <w:gridCol w:w="1846"/>
        <w:gridCol w:w="1846"/>
        <w:gridCol w:w="3799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