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ebc9" w14:textId="2dde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51/12. Зарегистрировано Департаментом юстиции Северо-Казахстанской области 13 января 2021 года № 6996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13 585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13 008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13 585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12 831 тысячи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51/12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51/12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12 831 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51/12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