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37080" w14:textId="d8370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 на территории Тимирязевского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12 апреля 2021 года № 77. Зарегистрировано Департаментом юстиции Северо-Казахстанской области 14 апреля 2021 года № 7288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акимата Тимирязевского района Северо-Казахстанской области от 08.09.2021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Тимирязевского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размещения агитационных печатных материалов для всех кандидатов на территории Тимирязевского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Исключено постановлением акимата Тимирязевского района Северо-Казахстанской области от 08.09.2021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постановления акимата Тимирязевского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Тимирязевского района Северо-Казахстанской области.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Тимирязевского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Кенесов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Тимирязевской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районной избирательной комиссии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С. Байдалина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________2021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</w:t>
            </w:r>
          </w:p>
        </w:tc>
      </w:tr>
    </w:tbl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на территории Тимирязевского района Северо-Казахстанской области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акимата Тимирязевского района Северо-Казахстанской области от 08.09.2021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 ; от 26.08.2022 </w:t>
      </w:r>
      <w:r>
        <w:rPr>
          <w:rFonts w:ascii="Times New Roman"/>
          <w:b w:val="false"/>
          <w:i w:val="false"/>
          <w:color w:val="ff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 ; 27.01.2023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Акжан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Справа при входе в здание коммунального государственного учреждения "Акжанская основная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Мира, дом № 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Аксуат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"Аксуатская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Гагарина, дом № 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Белоградовский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Белоградовка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при входе в здание коммунального государственного учреждения "Белоградовская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Ученическая, дом № 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Дзержинское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коммунального государственного учреждения "Дзержинская основная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Школьная, дом № 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Дмитриевка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коммунального государственного учреждения "Дмитриевская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Абая, дом № 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Жаркен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коммунального государственного учреждения "Жаркенская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Сегіз Сері, дом № 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Докучаево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"Докучаевская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Школьная, дом № 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Есиль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при входе в здание медицинского пункта коммунального государственного предприятия на праве хозяйственного ведения "Тимирязевская районная больница" коммунального государственного учреждения "Управление здравоохранения акимата Северо-Казахстанской области", улица Мира, дом № 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Интернациональный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от здания коммунального государственного учреждения "Интернациональный сельский клуб Тимирязевского района Северо-Казахстанской области", улица Мира, дом № 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Комсомольское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от здания коммунального государственного учреждения "Комсомольская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Комсомольская, дом № 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Степное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при входе в здание коммунального государственного учреждения "Степная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Элеваторная, дом № 5 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Ленинское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Слева при входе в здание коммунального государственного учреждения "Ленинская основная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Лесная, дом № 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Москворецкое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при входе в здание коммунального государственного учреждения "Москворецкая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Школьная, дом № 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Мичурино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при входе в здание коммунального государственного учреждения "Мичуринская средняя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Сабита Муканова, дом № 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Тимирязево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при входе в здание коммунального государственного учреждения "Сулы-Элеваторная основная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Североморская, дом № 36;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Справа при входе в здание коммунального государственного казенного предприятия "Районный Дом культуры акимата Тимирязевского района Северо-Казахстанской области", улица Жеңіс, дом № 11;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Справа при входе в здание коммунального государственного учреждения "Тимирязевская казахская общеобразовательная школа–интернат"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Жумабаева, дом № 10;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при входе в здание коммунального государственного учреждения "Тимирязевский агротехнический колледж" акимата Северо-Казахстанской области Министерства образования и науки Республики Казахстан", улица Комсомольская, дом № 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Хмельницкое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при входе в здание коммунального государственного учреждения "Хмельницкий сельский клуб Тимирязевского района Северо-Казахстанской области", улица Абай, дом № 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Целинное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Справа при входе в здание коммунального государственного учреждения "Целинная начальная школа"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улица Школьная, дом № 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района</w:t>
            </w:r>
          </w:p>
        </w:tc>
      </w:tr>
    </w:tbl>
    <w:bookmarkStart w:name="z3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встреч с избирателями на территории Тимирязевского района Северо-Казахстанской области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Исключено постановлением акимата Тимирязевского района Северо-Казахстанской области от 08.09.2021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района</w:t>
            </w:r>
          </w:p>
        </w:tc>
      </w:tr>
    </w:tbl>
    <w:bookmarkStart w:name="z3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Тимирязевского района Северо-Казахстанской области</w:t>
      </w:r>
    </w:p>
    <w:bookmarkEnd w:id="14"/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Тимирязевского района Северо-Казахстанской области "Об определении мест для размещения агитационных печатных материалов и предоставлении помещений для проведения встреч с избирателями кандидатов в депутаты Мажилиса Парламента Республики Казахстан, областного и районного маслихатов на территории Тимирязевского района Северо-Казахстанской области" от 29 января 2016 года № 21 (опубликовано 22 февраля 2016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3609).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Тимирязевского района Северо-Казахстанской области "Об определении места для размещения агитационных печатных материалов и предоставлении помещения для проведения встреч с выборщиками для всех кандидатов в акимы сельских округов на территории Тимирязевского района Северо-Казахстанской области" от 14 июля 2017 года № 147 (опубликовано 31 июля 2017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4271).</w:t>
      </w:r>
    </w:p>
    <w:bookmarkEnd w:id="16"/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Тимирязевского района Северо-Казахстанской области "О внесении изменений в постановление акимата Тимирязевского района Северо-Казахстанской области от 29 января 2016 года № 21 "Об определении мест для размещения агитационных печатных материалов и предоставлении помещений для проведения встреч с избирателями кандидатов в депутаты Мажилиса Парламента Республики Казахстан, областного и районного маслихатов на территории Тимирязевского района Северо-Казахстанской области" от 9 февраля 2018 года № 24 (опубликовано 5 марта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4574).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Тимирязевского района Северо-Казахстанской области "О внесении изменения в постановление акимата Тимирязевского района Северо-Казахстанской области от 14 июля 2017 года № 147 "Об определении места для размещения агитационных печатных материалов и предоставлении помещения для проведения встреч с выборщиками для всех кандидатов в акимы сельских округов на территории Тимирязевского района Северо-Казахстанской области" от 1 марта 2018 года № 36 (опубликовано 20 марта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4595).</w:t>
      </w:r>
    </w:p>
    <w:bookmarkEnd w:id="18"/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Тимирязевского района Северо-Казахстанской области "Об определении мест для размещения агитационных печатных материалов и предоставления помещений для встреч с избирателями для всех кандидатов в Президенты Республики Казахстан на территории Тимирязевского района Северо-Казахстанской области" от 30 апреля 2019 года № 87 (опубликовано 4 мая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5383).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