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56f7" w14:textId="8f65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8 января 2021 года № 4-66с "Об утверждении бюджета Амангельдинского сельского округа Уалихановского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марта 2021 года № 4-4 с. Зарегистрировано Департаментом юстиции Северо-Казахстанской области 1 апреля 2021 года № 7217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Амангельдинского сельского округа Уалихановского района на 2021-2023 годы" от 8 января 2021 года № 4-66 с (опубликовано 19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7004)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сельского округа Уалихановского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21 496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300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100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21 096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21 633,5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137,5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сельском бюджете на 2021 год целевые трансферты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автотранспорта.";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в сельском бюджете расходы за счет свободных остатков бюджетных средств, сложившихся на начало финансового года в сумме 137,5 тысяч тенге, согласно приложению 4.";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Сабырова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4-66 с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Уалихановского района на 2021 год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bookmarkEnd w:id="30"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4-4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4-66 с</w:t>
            </w:r>
          </w:p>
        </w:tc>
      </w:tr>
    </w:tbl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