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012f" w14:textId="7530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Уалихановском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12 ноября 2021 года № 13-11 с. Зарегистрировано в Министерстве юстиции Республики Казахстан 29 ноября 2021 года № 25449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16-22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Уалихановского района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Уалихановском районе согласно приложению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16-22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c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Уалихановском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16-22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17.04.2023 </w:t>
      </w:r>
      <w:r>
        <w:rPr>
          <w:rFonts w:ascii="Times New Roman"/>
          <w:b w:val="false"/>
          <w:i w:val="false"/>
          <w:color w:val="ff0000"/>
          <w:sz w:val="28"/>
        </w:rPr>
        <w:t>№ 15-3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Уалихановском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коммунальным государственным учреждением "Отдел занятости и социальных программ акимата Уалихановского района"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шести с половиной месячным расчетным показателям в квартал на каждого ребенка с инвалидностью.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