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83b8" w14:textId="40c8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Юбилейного сельского округа района Шал акына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8 января 2021 года № 56/15. Зарегистрировано Департаментом юстиции Северо-Казахстанской области 14 января 2021 года № 7019.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Юбилейного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29 006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3 681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25 325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29 577,4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571,4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00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000000"/>
          <w:sz w:val="28"/>
        </w:rPr>
        <w:t>№ 14/12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Юбилейного сельского округа на 2021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налога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в бюджет Юбилейного сельского округа на 2021 год в сумме 10 900 тысяч тенге.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Юбилейного сельского округа на 2021 год поступление целевых текущих трансфертов из областного бюджета на: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санитарии населенных пунктов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бюджете Юбилейного сельского округа на 2021 год поступление целевых текущих трансфертов из районного бюджета, в том числе на: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услуги по обеспечению деятельности акима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освещение улиц в населенных пунктах сельского округа;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в сельском округе;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56/15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2021 год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Шал акына Северо-Казахстанской области от 21.04.2021 </w:t>
      </w:r>
      <w:r>
        <w:rPr>
          <w:rFonts w:ascii="Times New Roman"/>
          <w:b w:val="false"/>
          <w:i w:val="false"/>
          <w:color w:val="ff0000"/>
          <w:sz w:val="28"/>
        </w:rPr>
        <w:t>№ 6/11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24.11.2021 </w:t>
      </w:r>
      <w:r>
        <w:rPr>
          <w:rFonts w:ascii="Times New Roman"/>
          <w:b w:val="false"/>
          <w:i w:val="false"/>
          <w:color w:val="ff0000"/>
          <w:sz w:val="28"/>
        </w:rPr>
        <w:t>№ 14/12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29 577,4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3 980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 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56/15</w:t>
            </w:r>
          </w:p>
        </w:tc>
      </w:tr>
    </w:tbl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2022 год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акына Северо-Казахстанской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56/15</w:t>
            </w:r>
          </w:p>
        </w:tc>
      </w:tr>
    </w:tbl>
    <w:bookmarkStart w:name="z5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района Шал акына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