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3f44" w14:textId="0f23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15 марта 2021 года № 27-VІI. Зарегистрировано Департаментом юстиции Атырауской области 19 марта 2021 года № 4898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Атырауский областной маслихат VII созыва на очередной 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Атырауского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"Аппарат Атырауского областного маслихата" (Е. Барлыбайулы).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регистрации в органах юстиции и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15 марта 2021 года № 27-VII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утративших силу некоторых решений Атырауского областного маслихата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56-VI "Об утверждении Правил содержания животных на территории города Атырау и пригородных населенных пунктов города Атырау" (зарегистрировано в реестре государственной регистрации нормативных правовых актов № 3700, опубликованное от 13 декабря 2016 года в эталонном контрольном банке нормативных правовых актов Республики Казахстан);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57-VI "Об утверждении Правил содержания животных на территории населенных пунктов Индерского района" (зарегистрировано в реестре государственной регистрации нормативных правовых актов № 3697, опубликованное от 13 декабря 2016 года в эталонном контрольном банке нормативных правовых актов Республики Казахстан);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21 июня 2019 года № 329-VI "О внесении изменения и дополнений в решение Атырауского областного маслихата от 28 октября 2016 года № 57-VI "Об утверждении Правил содержания животных на территории населенных пунктов Индерского района" (зарегистрировано в реестре государственной регистрации нормативных правовых актов № 4432, опубликованное от 10 июля 2019 года в эталонном контрольном банке нормативных правовых актов Республики Казахстан);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58-VI "Об утверждении Правил содержания животных на территории населенных пунктов Исатайского района" (зарегистрировано в реестре государственной регистрации нормативных правовых актов № 3698, опубликованное от 13 декабря 2016 года в эталонном контрольном банке нормативных правовых актов Республики Казахстан);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59-VI "Об утверждении Правил содержания животных на территории населенных пунктов Курмангазинского района" (зарегистрировано в реестре государственной регистрации нормативных правовых актов № 3696, опубликованное от 13 декабря 2016 года в эталонном контрольном банке нормативных правовых актов Республики Казахстан);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60-VI "Об утверждении Правил содержания животных на территории населенных пунктов Макатского района" (зарегистрировано в реестре государственной регистрации нормативных правовых актов № 3693, опубликованное от 13 декабря 2016 года в эталонном контрольном банке нормативных правовых актов Республики Казахстан);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28 октября 2016 года № 61-VI "Об утверждении Правил содержания животных на территории населенных пунктов Махамбетского района" (зарегистрировано в реестре государственной регистрации нормативных правовых актов № 3699, опубликованное от 13 декабря 2016 года в эталонном контрольном банке нормативных правовых актов Республики Казахстан);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12 декабря 2016 года № 72-VI "Об утверждении Правил содержания животных на территории населенных пунктов Жылыойского района" (зарегистрировано в реестре государственной регистрации нормативных правовых актов № 3736, опубликованное от 11 января 2017 года в эталонном контрольном банке нормативных правовых актов Республики Казахстан);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12 декабря 2016 года № 73-VI "Об утверждении Правил содержания животных на территории населенных пунктов Кызылкогинского района" (зарегистрировано в реестре государственной регистрации нормативных правовых актов № 3742, опубликованное от 11 января 2017 года в эталонном контрольном банке нормативных правовых актов Республики Казахстан);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