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f613" w14:textId="cf9f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30 декабря 2015 года № 392 "Об утверждении Правил предоставления коммунальных услуг 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6 апреля 2021 года № 84. Зарегистрировано Департаментом юстиции Атырауской области 9 апреля 2021 года № 4924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30 декабря 2015 года № 392 "Об утверждении Правил предоставления коммунальных услуг в Атырауской области" (зарегистрированное в Реестре государственной регистрации нормативных правовых актов за № 3458, опубликованное 20 февраля 2016 года в газете "Прикаспийская коммуна").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Бекенова К.А.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