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82f46" w14:textId="9582f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районного маслихата от 12 сентября 2019 года № 366 "Об утверждении Правил и размера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Махамбетского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Махамбетского районного маслихата Атырауской области от 16 апреля 2021 года № 39. Зарегистрировано Департаментом юстиции Атырауской области 29 апреля 2021 года № 4945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 и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Махамбетский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12 сентября 2019 года № 366 "Об утверждении Правил и размера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Махамбетского района" (зарегистрировано в реестре государственной регистрации нормативных правовых актов за № 4495, опубликовано 26 сентября 2019 года в эталонном контрольном банке нормативных правовых актов Республики Казахстан)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председателя постоянной комиссии районного маслихата по вопросам соблюдения законодательства, депутатской этике, экономики и финансов (Қ. Қазиев).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Байғалиева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Мажиев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Махамбетского районного маслихата от 16 апреля 2021 года № 39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решением Махамбетского районного маслихата от 12 сентября 2019 года № 366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и размер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 проживающим и работающим в сельских населенных пунктах Махамбетского района</w:t>
      </w:r>
    </w:p>
    <w:bookmarkEnd w:id="4"/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разработаны в соответствии с Законом Республики Казахстан от 8 июля 2005 года "О государственном регулировании развития агропромышленного комплекса и сельских территорий" и определяют порядок и размер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Махамбетского района.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социальной поддержки осуществляется уполномоченным органом-государственным учреждением "Махамбетский районный отдел занятости, социальных программ и регистрации актов гражданского состояния".</w:t>
      </w:r>
    </w:p>
    <w:bookmarkEnd w:id="7"/>
    <w:bookmarkStart w:name="z1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оказания социальной поддержки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Социальная поддержка оказывается без истребования заявлений от получателей, на основании сводных списков, утвержденных акимами сельских округов, по предоставлению государственных организаций здравоохранения, социального обеспечения, образования, культуры, спорта и ветеринарии с приложением документа, подтверждающего наличие лицевого (карточного) счета в банке второго уровня.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Социальная поддержка оказывается лицам, постоянно проживающим и работающим в сельских населенных пунктах на территории Махамбетского района.</w:t>
      </w:r>
    </w:p>
    <w:bookmarkEnd w:id="10"/>
    <w:bookmarkStart w:name="z2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Размер оказания социальной поддержки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Социальная поддержка оказывается один раз в год за счет средств бюджета в размере 2 (два) месячных расчетных показателя.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