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c887" w14:textId="1c1c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декабря 2013 года за № 151-V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14 мая 2021 года № 36-VIІ. Зарегистрировано Департаментом юстиции Атырауской области 19 мая 2021 года № 4962. Утратило силу решением Исатайского районного маслихата Атырауской области от 6 декабря 2021 года № 83-VII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06.12.2021 № </w:t>
      </w:r>
      <w:r>
        <w:rPr>
          <w:rFonts w:ascii="Times New Roman"/>
          <w:b w:val="false"/>
          <w:i w:val="false"/>
          <w:color w:val="ff0000"/>
          <w:sz w:val="28"/>
        </w:rPr>
        <w:t>83-VII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 и постановлением районного акимата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4 декабря 2013 года за № 151-V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получателей"(зарегистрированное в реестре государственной регистрации нормативных правовых актов за № 2805, опубликованное в газете "Нарын таңы" 26 декабря 2013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Исатайского районного маслихата по социальным вопросам, гендерной политики, по связам с неправительственными организациями (Н. Кабулова).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Исатайского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2021 года № 36-VII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Исатайского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2013 года № 151-V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а также кратность оказания социальной помощи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ликвидаций последствий катастрофы на Чернобыльской атомной электростанции (далее – Чернобыльская АЭС)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Конституции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вывода Советских войск из Аганистана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Исатайского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2021 года № 36-VII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Исатайского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2013 года № 151-V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для отдельно взятой категории получателей социальной помощи к памятным датам и праздничным дням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участники и инвалиды Великой Отечественной войны;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а также лица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партизан, подпольщиков, лиц, указанных в статьях 4 – 6 настоящего Закона,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супруга (супруг) умершего инвалида Великой Отечественной войны или лица, приравненного по льготам к инвалидам Великой Отечественной войны, которые не вступали в повторный брак;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военнообязанные, призывавшиеся на учебные сборы и направлявшиеся в Афганистан в период ведения боевых действий;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военнослужащие автомобильных батальонов, направлявшиеся в Афганистан для доставки грузов в эту страну в период ведения боевых действий;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военнослужащие летного состава, совершавшие вылеты на боевые задания в Афганистан с территории бывшего Союза ССР;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ликвидаций последствий катастрофы на Чернобыльской АЭС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из числа участников ликвидации последствий катастрофы на Чернобыльской атомной электростанции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 утробном состоянии;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первой, второй, третьей группы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Конституции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– инвалид, за исключением лиц, которым установлена группа инвалидности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Конституции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 Республики Казахстан, выполнявшие задачи согласно межгосударственным договорам и соглашения по усилению охраны границы Содружества Независимых Государств на таджико-афганском участке;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Военнослужащие Республики Казахстан, принимавшие участие в качестве миротворцев в международно миротворческой операции в Ираке;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Военнослужащие, а также лица начальствующего и рядового состава органов внутренных днл и государственно безопасности бывшего Союза ССР, принимавшие участие в урегулировании межэтнического конфликта в Нагорном Карабахе.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Расшифрование аббревиатуры: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ССР - Советские Социалистические Республлики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АЭС - атомная электростанция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