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ff7d" w14:textId="a30f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Зинеден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Исатайского районного маслихата Атырауской области от 14 мая 2021 года № 38-VІI и постановление акимата Исатайского района Атырауской области от 18 мая 2021 года № 116. Зарегистрировано Департаментом юстиции Атырауской области 19 мая 2021 года № 4965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Исатайский районный акимат ПОСТАНОВЛЯЕТ и Исатайский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Зинеден Зинеденского сельского округа Исатайского района общей площадью 1039,51 гектар, протяженностью 20480,6 метр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Исатайского района (Б. Сисатов) и председателя постоянной комиссии Исатайского районного маслихата по вопросам соблюдения законности, правовой защиты и депутатской этики (А. Сидегалиев).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вступают в силу со дня государственной регистрации в органах юстиции, вводятся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и решению акимата Исатайского района от 18 мая 2021 года № 116 и Исатайского районного маслихата от 14 мая 2021 года № 38-VII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Зинеден Зинеденского сельского округа Исатайского района Атырауской области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06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- 1039,51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границы - 20480,6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