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a9d2" w14:textId="f32a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товариществу с ограниченной ответственностью "Северо-Западная трубопроводная компания "МунайТас" права землепользования ограниченного целевого назначения (публичный сервитут)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22 апреля 2021 года № 62. Зарегистрировано Департаментом юстиции Атырауской области 23 апреля 2021 года № 4937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срок до 31 декабря 2070 года товариществу с органиченной ответственностью "Северо-Западная трубопроводная компания "МунайТас" с правом ограниченного землепользования на линейную часть магистрального нефтепровода общей площадью 8,925 гектар на территории Кызылкогинского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Ж. Турдагалиева.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Кызылкогинского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