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3f87" w14:textId="69a3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постановления акимата Туркестанской области от 15 октября 2019 года № 235 "Об определении размера обеспечения исполнения обязательств недропользователя по ликвидации последствий старательства за один гектар"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8 января 2021 года № 2. Зарегистрировано Департаментом юстиции Туркестанской области 8 января 2021 года № 6018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15 октября 2019 года № 235 "Об определении размера обеспечения исполнения обязательств недропользователя по ликвидации последствий старательства за один гектар" (зарегистрировано в реестре государственной регистрации нормативных правовых актов за № 5221, опубликовано 25 октября 2019 года в эталонном контрольном банке нормативных правовых актов 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"Размер обеспечения исполнения обязательств недропользователя по ликвидации последствий старательства за один гектар"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Мырзалиева М.И.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 2020 года № ______ "О внесении изменения в постановления акимата Туркестанской области от 15 октября 2019 года № 235 "Об определении размера обеспечения исполнения обязательств недропользователя по ликвидации последствий старательства за один гектар"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обеспечения исполнения обязательств недропользователя по ликвидации последствий старательства за один гектар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обеспечения исполнения обязательств недропользователя по ликвидации последствий старательства за один гектар с первого по третий год включительно, определяется в размере 10 % (процентов) от суммы ежегодных минимальных расходов на операции по добыче самородных металлов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Кодекса и месячного расчетного показателя, установленного на соответствующий финансовый год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и действующего в год подачи заяления на выдачу лицензии на старательство по нижеследующей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Q=3170 х МРП х 10 %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Q- размер обеспечения исполнения обязательств недропользователя по ликвидации последствий старательства за один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3170-кратность месячного расчетного показателя ежегодных минимальных расходов на операции по добыче самородных металлов;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МРП- месячный расчетный показатель, установленный на соответствующий финансовый год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%- знак процента.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