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4d964" w14:textId="1f4d9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развитие племенного животноводства, повышение продуктивности и качества продукции животноводства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11 февраля 2021 года № 35. Зарегистрировано Департаментом юстиции Туркестанской области 12 февраля 2021 года № 6060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животноводства", зарегистрированного в реестре государственной регистрации нормативных правовых актов за № 18404,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развитие племенного животноводства, повышение продуктивности и качества продукции животноводства на 2021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Тажибаева У.К.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Жетписбай А.Ш.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Сабитов А.С.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"___"____________ 2021 года №____ "Об утверждении объемов субсидий на развитие племенного животноводства, повышение продуктивности и качества продукции животноводства на 2021 год"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февраля 2021 года № 35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развитие племенного животноводства, повышение продуктивности и качества продукции животноводства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Туркестанской области от 14.12.2021 </w:t>
      </w:r>
      <w:r>
        <w:rPr>
          <w:rFonts w:ascii="Times New Roman"/>
          <w:b w:val="false"/>
          <w:i w:val="false"/>
          <w:color w:val="ff0000"/>
          <w:sz w:val="28"/>
        </w:rPr>
        <w:t>№ 274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0"/>
        <w:gridCol w:w="4959"/>
        <w:gridCol w:w="502"/>
        <w:gridCol w:w="1551"/>
        <w:gridCol w:w="2188"/>
        <w:gridCol w:w="2400"/>
      </w:tblGrid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Направления субсидирования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Нормативы субсидий на 1 единицу, тенге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субсидий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и мясо-молочное скотоводство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крупного рогатого скота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169 640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1 696 400,0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крупного рогатого скота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98 535,0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быка-производителя мясных и мясо-молочных пород, используемых для воспроизводства стада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 случной сезон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150 000,0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быка-производителя мясных и мясо-молочных пород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450 000,0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199 050,0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стран Содружества независимых государств, Украины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2 569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578 025,0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импортированного маточного поголовья крупного рогатого скота, соответствующее породному происхождению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74 850,0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крупного рогатого скота мужской особи, (в том числе племенные мужские особи молочных или молочно-мясных пород), реализованного или перемещенного на откорм в откормочные площадки или на мясоперерабатывающие предприятия с убойной мощностью 50 голов в сутки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 живого веса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4 998 132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999 626,4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Молочное и молочно-мясное скотоводство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семени племенного быка молочных и молочно-мясных пород: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Однополое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доза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8 560,0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Двуполое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1 975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9 875,0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племенного маточного поголовья крупного рогатого скота: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Отечественный 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57 600,0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Импортированный из Австралии, стран Северной и Южной Америки, стран Европы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молока: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600 голов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или переработанный килограмм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5 104 718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229 712,3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400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4 000 000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120 000,0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с фуражным поголовьем коров от 50 голов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13 987 885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279 757,7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3.4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Сельскохозяйственный кооператив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20 000 000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Мясное птицеводство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птицы: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500 тонн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реализованный килограмм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1 000 000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индейки*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3 695 645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369 564,5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мяса индейки до 20 декабря 2022 года включительно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4 152 576,5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830 515,3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Яичное птицеводство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пищевого яйца (действует до 1 января 2022 года)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производство от 20 миллионов штук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реализованная штука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23 001 900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23 001,9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Овцеводство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Племенное маточное поголовье овец</w:t>
            </w:r>
          </w:p>
        </w:tc>
        <w:tc>
          <w:tcPr>
            <w:tcW w:w="5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238 929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955 716,0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Товарное маточное поголовье овец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666 053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1 665 132,5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отечественных племенных овец 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приобретенная голова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375 000,0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племенного барана-производителя, используемого для воспроизводства товарной отары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голова/случной сезон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счет бюджетных средств из местного бюджета: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Ведение селекционной и племенной работы с пчелосемьями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пчелиная семья/сезон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11 950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59 750,0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производства и переработки верблюжьего молока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килограмм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1 999 861,8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109 992,4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сельскохозяйственных животных</w:t>
            </w:r>
          </w:p>
        </w:tc>
      </w:tr>
      <w:tr>
        <w:trPr>
          <w:trHeight w:val="30" w:hRule="atLeast"/>
        </w:trPr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стоимости затрат на корма маточному поголовью крупного рогатого скота молочного и молочно-мясного направления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голова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1 437</w:t>
            </w: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172 440,0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10 036 704,0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*До принятия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13 июля 2021 года № 207 "О внесении изменений в приказ Министра сельского хозяйства Республики Казахстан от 15 марта 2019 года № 108 "Об утверждении Правил субсидирования развития племенного животноводства, повышения продуктивности и качества продукции животноводства" норматив субсидий на удешевление стоимости производства мяса индейки составлял 100 тенге (реализованный килограмм).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