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87d8d" w14:textId="9d87d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населенных пунктов Жетысайского и Келесского районов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решение Туркестанского областного маслихата от 10 декабря 2021 года № 13/141-VII и постановление акимата Туркестанской области от 22 декабря 2021 года № 281. Зарегистрированы в Министерстве юстиции Республики Казахстан 11 января 2022 года № 26435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на основании заключений областной ономастической комиссии от 26 декабря 2019 года и от 27 апреля 2021 года, с учетом мнения населения акимат Туркестанской области ПОСТАНОВЛЯЕТ и Туркестанский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административно-территориальные единицы Туркестанской области: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Жетысайскому району: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"40 лет Победы" сельского округа Атамекен в село "Баянды";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"Карла Маркса" сельского округа Казыбек би в село "Таубай ата";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"Первомайское" сельского округа Кызылкум в село "Алтынкөл";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"Кирова" сельского округа Кызылкум в село "Ақбұлақ";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"Чехова" сельского округа Макталы в село "Жетісу".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Келесскому району: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"М. Горький" сельского округа Актобе в село "Кеңдала";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"Кызыласкер" сельского округа Актобе в село "Лесбек батыр";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"Орджиникидзе" сельского округа Ошакты в село "Сәмбет Саттаров";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"Димитрово" сельского округа Биртилек в село "Ораз ата";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"Азербайджан" сельского округа Биртилек в село "Көлтоған";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"Ленинжолы" сельского округа Алпамыс батыр в село "Ақжол";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"Первое мая" сельского округа Кошкарата в село "1 Мамыр";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"Коммунизм" сельского округа Бирлик в село "Ащысай".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законодательством Республики Казахстан,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акимата Туркестанской области и решения Туркестанского областного маслихата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постановления акимата Туркестанской области и решения Туркестанского областного маслихата на интернет-ресурсе акимата Туркестанской области после его официального опубликования.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постановления акимата Туркестанской области и решения Туркестанского областного маслихата возложить на заместителя акима области Калкаманова С.А.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акимата Туркестанской области и решение Туркестанского областного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Туркестанского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