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86ca" w14:textId="1c28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23 декабря 2020 года № 71/338-VІ "О городском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29 апреля 2021 года № 6/30-VII. Зарегистрировано Департаментом юстиции Туркестанской области 13 мая 2021 года № 6209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апреля 2021 года за "О внесении изменений в решение Туркестанского областного маслихата от 11 декабря 2020 года № 54/557-VI "Об областном бюджете на 2021-2023 годы", зарегистрированного в Реестре государственной регистрации нормативных правовых актов за № 6175,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23 декабря 2020 года № 71/338-VІ "О городском бюджете на 2021-2023 годы" (зарегистрированного в Реестре государственной регистрации нормативных правовых актов за № 5987, опубликованного в эталонном контрольном банке нормативных правовых актов Республики Казахстан в электронном виде 31 декабря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Туркестан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83 850 339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12 097 908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14 110 600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57 572 273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103 770 441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1 700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1 700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-19 921 802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19 921 802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32 048 168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13 828 000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1 701 634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2021 год нормативы распределения общей суммы поступлений корпоративного подоходного,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городской бюджет 50 процентов, в областной бюджет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в городской бюджет 97,8 процентов, в областной бюджет 2,2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 в городской бюджет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в городской бюджет 99,8 процентов, в областной бюджет 0,2 процентов.".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порядке,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Туркестанского городского маслихата после его официального опубликования.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Тангатаров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6/30-VII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71/338-VI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30"/>
        <w:gridCol w:w="1117"/>
        <w:gridCol w:w="356"/>
        <w:gridCol w:w="380"/>
        <w:gridCol w:w="380"/>
        <w:gridCol w:w="5538"/>
        <w:gridCol w:w="31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83 850 339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12 097 908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6 478 275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1 919 592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4 558 683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4 282 266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4 282 266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965 717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14 110 600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57 572 273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57 572 273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57 572 273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103 770 441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857 121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690 701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647 143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528 123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7 508 699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5 385 183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5 385 183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5 385 183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1 925 962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1 870 962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1 006 914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607 326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69 195 605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55 160 474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777 619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777 619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50 557 987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40 057 674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3 015 622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7 484 691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3 762 342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2 240 242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741 477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10 023 793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3 980 379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3 869 362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6 043 414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5 706 786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4 011 338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4 011 338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1 259 848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2 744 490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3 413 109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1 207 406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1 166 884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1 156 884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спорта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560 312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553 031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553 031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553 031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1 064 044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1 030 282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1 012 385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722 640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722 640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437 485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урбанистики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градостроительства и урбанистики на местном уровне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2 456 519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1 851 887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1 851 887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555 547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880 240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1 051 583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1 051 583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1 051 583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1 051 583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17 412 762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17 412 762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17 412 762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17 386 779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-19 921 802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19 921 802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32 048 168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32 048 168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32 048 168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6/30-VII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71/338-VI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365"/>
        <w:gridCol w:w="389"/>
        <w:gridCol w:w="389"/>
        <w:gridCol w:w="5675"/>
        <w:gridCol w:w="2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27 588 804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5 248 882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2 167 673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1 739 689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413 651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22 269 006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22 269 006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27 588 804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3 334 215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3 223 546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1 358 774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1 864 772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1 864 772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1 231 717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671 007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671 007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урбанистики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градостроительства и урбанистики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879 118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6/30-VII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71/338-VI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406"/>
        <w:gridCol w:w="434"/>
        <w:gridCol w:w="434"/>
        <w:gridCol w:w="4920"/>
        <w:gridCol w:w="32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28 692 356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5 836 834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2 617 767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2 168 384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1 793 220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1 793 220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1 057 133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22 783 187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22 783 187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28 692 356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3 743 178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в Республике Казахстан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3 619 429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1 191 492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654 695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2 127 937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2 127 937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1 317 937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674 551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674 551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урбанистики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градостроительства и урбанистики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989 083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958 592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958 592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