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d613" w14:textId="57ed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Казыгуртского района от 13 марта 2017 года № 84 "Об утверждении Правил выдачи служебного удостоверения аппарата акима района, села, сельских округов и исполнительных органов, финансируемых из Казыгуртского районного бюджета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12 января 2021 года № 5. Зарегистрировано Департаментом юстиции Туркестанской области 13 января 2021 года № 6022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2019 года "О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Казыгуртского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13 марта 2017 года № 84 "Об утверждении Правил выдачи служебного удостоверения аппарата акима района, села, сельских округов и исполнительных органов, финансируемых из Казыгуртского районного бюджета и его описания" (зарегистрировано в Реестре государственной регистрации нормативных правовых актов за № 4059 и опубликовано в эталонном контрольном банке нормативных правовых актов Республики Казахстан в электронном виде от 15 мая 2017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Казыгуртского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Казыгуртского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Р.Е.Тургунбекова.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