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255f" w14:textId="7742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Казыгуртского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26 марта 2021 года № 6/27-VII. Зарегистрировано Департаментом юстиции Туркестанской области 2 апреля 2021 года № 6138.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9946) и заявлением акима района от 17 марта 2021 года № 843 маслихат Казыгуртского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 поселков, сельских округов, прибывшим для работы и проживания в сельские населенные пункты Казыгуртского района, соблюдая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службе" в пределах суммы предусмотренной в бюджете района на 2021 год оказать следующие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