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293f" w14:textId="ed02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16 июля 2021 года № 436. Зарегистрировано в Министерстве юстиции Республики Казахстан 19 июля 2021 года № 23603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17 мая 2021 года № 310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6222).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порядке,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Мактааральского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Мактааральская районная территориальная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1043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Ш.Тайганова, №50, щит расположенный перед зданием коммунального государственного учреждения "№1 школа-гимназия Мырзакент"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Б.Кыпшаков, №5, щит расположенный перед зданием коммунального государственного учреждения "Общая средняя школа №2 имени Абылайхана"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К.Маркс, №56, щит расположенный перед зданием коммунального государственного учреждения "Общая средняя школа №3 имени А.Пушкина"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Мадиходжаева, №30, щит расположенный перед зданием государственного коммунального предприятия на праве хозяйственного ведения "Мактааральская районная больница "Мырзакент" управления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Женис, №10, щит расположенный перед зданием коммунального государственного учреждения "Общая средняя школа №4 имени С.Рахымова"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Достык, улица Абдешова, №42 Б, щит расположенный перед зданием коммунального государственного учреждения "Общая средняя школа №53 имени Г.Мусирепова"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Гулистан, улица Д.Узакова, №9А, щит расположенный перед зданием коммунального государственного учреждения "Общая средняя школа №56 имени М.Турсын-Заде"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Хайдар, улица Каназарова, №23, щит расположенный перед зданием коммунального государственного учреждения "Общая средняя школа №55 имени С.Айни"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Жолбарыс Калшораева, улица Елимая, №6А, щит расположенный перед зданием коммунального государственного учреждения "Общая средняя школа №54 имени К.Абдалиева"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Бескетик, улица Ы.Алтынсарина, №24, щит расположенный перед зданием коммунального государственного учреждения "Общая средняя школа №52 имени М.Габдуллина"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Аязхана Калыбекова, село Атамура, улица Шуренбай Турганбаев. № 9А, щит расположенный перед зданием коммунального государственного учреждения "Общая средняя школа №51 имени К.Кайсенова"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Аязхана Калыбекова, село Улгили, улица Орда №41А, щит расположенный перед зданием "Дома культуры "Улгили" отдела культуры и развития языков, физической культуры и спорта Мактааральского района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Аязхана Калыбекова, село Абат, улица Тажибай Сапаров, дом 23, щит расположенный перед зданием коммунального государственного учреждения "Общая средняя школа №49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Жолдыбай Нурлыбаев, село Ынталы, улица Миманжораев, №6, щит расположенный перед зданием коммунального государственного учреждения "Общая средняя школа №26 имени Ы.Алтынсарина"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Жолдыбай Нурлыбаев, село Онимкер, улица Ак терек, №30, щит расположенный перед зданием коммунального государственного учреждения "Общая средняя школа №27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Жолдыбай Нурлыбаев, село Ырысты, улица Алгабас, № 80, щит расположенный перед зданием коммунального государственного учреждения "Общая средняя школа №30 имени С.Торайгырова"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Жолдыбай Нурлыбаев, село Мырзатобе, улица Жастар №14А, щит расположенный перед зданием коммунального государственного учреждения "Общая средняя школа №28 имени М.Отемисулы"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Жолдыбай Нурлыбаев, село Каракыр, улица Нурлы Жол, №80, щит расположенный перед зданием коммунального государственного учреждения "Общая средняя школа №29 имени А.Туякбаева"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Акжол, улица И.Толенов, №32, щит расположенный перед зданием коммунального государственного учреждения "Общая средняя школа Жана жол №25"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Арайлы, улица Нурлытан, №13, щит расположенный перед зданием коммунального государственного учреждения "Общая средняя школа №23 имени С.Датулы"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Оргебас, улица Болашак,№8, щит расположенный перед зданием коммунального государственного учреждения "Общая средняя школа №22 имени К.Аманжолова"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Фирдоуси, улица Туркестан, №5, щит расположенный перед зданием коммунального государственного учреждения "Общая средняя школа №24 имени А.Фердауси"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Нурлыжол, улица Улгили, №27А, щит расположенный перед зданием коммунального государственного учреждения "Общая средняя школа №21 Нурлы жол"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Женис, улица Коктем, №11, щит расположенный перед зданием коммунального государственного учреждения "Общая средняя школа №20 имени К.Мусирепова"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округ, село Танирбергена Жайлыбаеваа, улица Желтоксан, №1, щит расположенный перед зданием коммунального государственного учреждения "Общая средняя школа №17 имени Абая"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округ, село Нурлытан, улица Атамекен, № 40, щит расположенный перед зданием коммунального государственного учреждения "Общая средняя школа №18 Нурлытан"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округ, село Шугыла, улица 9 Мамыр, №4, щит расположенный перед зданием коммунального государственного учреждения "Общая средняя школа №19 Шугыла"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округ, село Жантаксай, улица Жана Құрылыс, №4, щит расположенный перед зданием коммунального государственного учреждения "Общая средняя школа №16 имени Х.Доспанова"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Иржар, улица Кайнар, дом 4, щит расположенный перед зданием коммунального государственного учреждения "Общая средняя школа №10 Асыл мура"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Дихан, улица Жайлау, №5А, щит расположенный перед зданием коммунального государственного учреждения "Общая средняя школа №11 имени Кажымукана"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Алаш, улица Кайнар, №30А, щит расположенный перед зданием коммунального государственного учреждения "Общая средняя школа №14 Жас алаш"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Мактажан, улица Ажихан ата, №60, щит расположенный перед зданием коммунального государственного учреждения "Общая средняя школа №15 Мактажан"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Азамат, улица Достык, №24А, щит расположенный перед зданием коммунального государственного учреждения "Основная средняя школа №12 имени Х.Алимжана"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 сельский округ, село Наурыз, улица Достык, №2Б, щит расположенный перед зданием коммунального государственного учреждения "Общая средняя школа №13 имени Н.Бекежанова"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Н.Торекулова, №27, щит расположенный перед зданием коммунального государственного учреждения "№5 школа-гимназия Мактаарал" по предметам гуманитарно-общественного направления"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А.Орлова, №10, щит расположенный перед зданием государственное коммунальное казенное предприятие "Колледж №14"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Ташкентская, №72А, щит расположенный перед зданием коммунального государственного учреждения "Общая средняя школа №7 имени В.Комарова"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Болашак, № 1, щит расположенный перед зданием коммунального государственного учреждения "Общая средняя школа №8 имени О.Бапышева"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М.Ауэзова, №7А, щит расположенный перед зданием коммунального государственного учреждения "Общая средняя школа №9"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Кудайберген Пернебаев, улица М.Калмуратулы, №2А, щит расположенный перед зданием коммунального государственного учреждения "Общая средняя школа №34 Бирлик"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Табысты, улица Е.Жиренбаев, №14, щит расположенный перед зданием коммунального государственного учреждения "Общая средняя школа №33 имени И.Панфилова"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Кудайберген Пернебаев, улица А.Жаненов, №31, щит расположенный перед зданием коммунального государственного учреждения "Общая средняя школа №35 Болашак"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Алгабас, улица Н.Машбек, дом 6А, щит расположенный перед зданием коммунального государственного учреждения "Общая средняя школа №31 Береке"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Кенесшил, улица Д.Байжигитов, №1А, щит расположенный перед зданием коммунального государственного учреждения "Общая средняя школа №37 имени К.Укибаева"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Жамбыл, улица Жас Улан, №1А, щит расположенный перед зданием коммунального государственного учреждения "Общая средняя школа №36"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Жалын, улица Н.Кулжанов, №19, щит расположенный перед зданием коммунального государственного учреждения "Общая средняя школа №39 имени Жамбыла"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Кокпарсай, улица Молшылык, №6Б, щит расположенный перед зданием коммунального государственного учреждения "Общая средняя школа №40 имени С.Муканова"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Береке, улица Береке, №2А, щит расположенный перед зданием коммунального государственного учреждения "Общая средняя школа №47 имени Аль-Фараби"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Кокарал, улица Алга, №1А, щит расположенный перед зданием коммунального государственного учреждения "Общая средняя школа №46 имени Т.Бигелдинова"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Оркениет, улица Учебный квартал, №1А, щит расположенный перед зданием "Мактааральского гуманитарно-экономического и агробизнес колледжа"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40 лет Казахской ССР, улица Ынталы, дом 11, щит расположенный перед зданием коммунального государственного учреждения "Общая средняя школа №44 имени А.Навои"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Игилик, улица Шугыла, №16А, щит расположенный перед зданием коммунального государственного учреждения "Общая средняя школа №43 имени Т.Аубакирова"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Н.Есентаев, улица Жастар, №39, щит расположенный перед зданием коммунального государственного учреждения "Общая средняя школа №42 имени М.Токжигитова"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Азаттык, улица Азаттык, №2А, щит расположенный перед зданием коммунального государственного учреждения "Общая средняя школа №41"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Мадениет, улица Мадениет, №4А, щит расположенный перед зданием коммунального государственного учреждения "Общая средняя школа №45 Мадениет"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сельский округ, село Оркениет, улица Ж.Ибраева, №85, щит расположенный перед зданием государственного коммунального предприятия на праве хозяйственного ведения "Мактааральская районная больница "Атакент" управления общественного здоровья Туркестанской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