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4aa6" w14:textId="a9d4a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Сарыагашского района от 27 июня 2019 года № 251 "Об установлении публичного сервитута"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Туркестанской области от 27 января 2021 года № 18. Зарегистрировано Департаментом юстиции Туркестанской области 27 января 2021 года № 6036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Сарыагашского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27 июня 2019 года № 251 "Об установлении публичного сервитута" (зарегистрировано в Реестре государственной регистрации нормативных правовых актов за № 5102, опубликовано в эталонном контрольном банке нормативных правовых актов Республики Казахстан в электронном виде 12 июля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публичный сервитут на земельные участки сроком на 3 (три) года без изъятия земельных участков у землепользователей и собственников земель для прокладки и эксплуатации волоконно-оптической линии связи акционерному обществу "Казахтелеком", согласно приложению к настоящему постановлению.";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"предприятию" заменить словом "предприятие", текст на государственном языке не меняется.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Сарыагашского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Сарыагашского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района Б.Полатова.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акима Сарыагашского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