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6bd34" w14:textId="bf6bd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Сарыагашского района от 27 июня 2019 года № 252 "Об установлении публичного сервитута"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Сарыагашского района Туркестанской области от 28 января 2021 года № 21. Зарегистрировано Департаментом юстиции Туркестанской области 28 января 2021 года № 6040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 акимат Сарыагашского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Сарыагашского района от 27 июня 2019 года № 252 "Об установлении публичного сервитута" (зарегистрировано в Реестре государственной регистрации нормативных правовых актов за № 5100, опубликовано в эталонном контрольном банке нормативных правовых актов Республики Казахстан в электронном виде 8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 публичный сервитут на земельный участок без изъятия земельных участков у землепользователей и собственников земель сроком на 49 (сорок девять) лет для прокладки и эксплуатации волоконно-оптической линии связи "НРП Бескубыр-БС Саруг" товариществу с ограниченной ответственностью "ТNS-Plus", согласно приложению к настоящему постановлению.";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Сарыагашского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Сарыагашского района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акима района Б.Полатова.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Заместитель акима Сарыагашского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Полатов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Площади земель для установления публичного сервитута товариществу с ограниченной ответственностью "TNS-Plus" для прокладки и эксплуатации магистральной волоконно-оптической линии связи "НРП Бескубыр-БС Саруг"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764"/>
        <w:gridCol w:w="2247"/>
        <w:gridCol w:w="2247"/>
        <w:gridCol w:w="2247"/>
        <w:gridCol w:w="552"/>
        <w:gridCol w:w="552"/>
        <w:gridCol w:w="339"/>
        <w:gridCol w:w="2248"/>
        <w:gridCol w:w="340"/>
      </w:tblGrid>
      <w:tr>
        <w:trPr>
          <w:trHeight w:val="30" w:hRule="atLeast"/>
        </w:trPr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</w:t>
            </w:r>
          </w:p>
        </w:tc>
        <w:tc>
          <w:tcPr>
            <w:tcW w:w="2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публичного сервитута (гектар)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 орошаемая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Коктерек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Куркелес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6,916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4,896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1,456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Тегисшил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0,876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Дарбаза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1,628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1,628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6,564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4,768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1,796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6"/>
        <w:gridCol w:w="4095"/>
        <w:gridCol w:w="2967"/>
        <w:gridCol w:w="715"/>
        <w:gridCol w:w="715"/>
        <w:gridCol w:w="2102"/>
      </w:tblGrid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 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особо охраняемых территорий, земли оздоровительного, рекреационного и историко- культурного назначения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лесного фонда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водного фонда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2,02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0,836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