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0fe10" w14:textId="550fe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2021 году подъемного пособия и бюджетного кредита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поселка и сельских округов прибывшим для работы и проживания в сельские населенные пункты Сарыагашского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Туркестанской области от 6 мая 2021 года № 5-35-VII. Зарегистрировано в Министерстве юстиции Республики Казахстан 15 июня 2021 года № 23031.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 Сарыагашский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в 2021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поселка и сельских округов, прибывшим для работы и проживания в сельские населенные пункты Сарыагашского района подъемное пособие и социальную поддержку для приобретения или строительства жилья.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Сарыагашского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решения в Республиканском государственном учреждении "Министерство юстиции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решения на интернет-ресурсе Сарыагашского районного маслихата после его официального опубликования.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Таскулов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