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ebcdb" w14:textId="22ebc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Сарыагашского районного маслихата от 7 сентября 2020 года № 54-480-VI "Об определении размера и порядка оказания жилищной помощи малообеспеченным семьям (гражданам) по Сарыагашскому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Сарыагашского районного маслихата Туркестанской области от 17 ноября 2021 года № 13-93-VII. Зарегистрировано в Министерстве юстиции Республики Казахстан 6 декабря 2021 года № 25568. Утратило силу решением Сарыагашского районного маслихата Туркестанской области от 22 февраля 2024 года № 15-112-VIII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Сарыагашского районного маслихата Туркестанской области от 22.02.2024 № 15-112-VIII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Сарыагашский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 Сарыагашского районного маслихата "Об определении размера и порядка оказания жилищной помощи малообеспеченным семьям (гражданам) по Сарыагашскому району" от 7 сентября 2020 года № 54-480-VI (зарегистрировано в Реестре государственной регистрации нормативных правовых актов за № 5813) следующие изменения;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> 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размера и порядка оказания жилищной помощи в Сарыагашском районе";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> 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размер и порядок оказания жилищной помощи в Сарыагашском районе согласно приложению к настоящему решению.";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Таскулов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13-93-VII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54-480-VI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Сарыагашском районе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проживающим в Сарыагашском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10%.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 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Сарыагашского района" (далее-уполномоченный орган).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Порядка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 20498).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(далее- Государственная корпорация) или на веб-портал "электронного правительства",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Государственной корпорации либо через веб-портал "электронного правительства" составляет восемь рабочих дней.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